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single" w:color="ECF0F1" w:sz="12" w:space="0"/>
          <w:right w:val="none" w:color="auto" w:sz="0" w:space="0"/>
        </w:pBdr>
        <w:spacing w:before="0" w:beforeAutospacing="0" w:after="0" w:afterAutospacing="0"/>
        <w:ind w:left="0" w:right="0" w:firstLine="0"/>
        <w:jc w:val="center"/>
        <w:textAlignment w:val="baseline"/>
        <w:rPr>
          <w:rFonts w:hint="default" w:ascii="ГОСТ тип А" w:hAnsi="ГОСТ тип А" w:eastAsia="Lucida Sans Unicode" w:cs="ГОСТ тип А"/>
          <w:i w:val="0"/>
          <w:iCs w:val="0"/>
          <w:caps w:val="0"/>
          <w:color w:val="222222"/>
          <w:spacing w:val="0"/>
          <w:sz w:val="28"/>
          <w:szCs w:val="28"/>
        </w:rPr>
      </w:pPr>
      <w:r>
        <w:rPr>
          <w:rFonts w:hint="default" w:ascii="ГОСТ тип А" w:hAnsi="ГОСТ тип А" w:eastAsia="Lucida Sans Unicode" w:cs="ГОСТ тип А"/>
          <w:i w:val="0"/>
          <w:iCs w:val="0"/>
          <w:caps w:val="0"/>
          <w:color w:val="222222"/>
          <w:spacing w:val="0"/>
          <w:sz w:val="28"/>
          <w:szCs w:val="28"/>
          <w:vertAlign w:val="baseline"/>
        </w:rPr>
        <w:t>Приведение оружия к нормальному бою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firstLine="0"/>
        <w:textAlignment w:val="baseline"/>
        <w:rPr>
          <w:rFonts w:hint="default" w:ascii="ГОСТ тип А" w:hAnsi="ГОСТ тип А" w:eastAsia="Lucida Sans Unicode" w:cs="ГОСТ тип А"/>
          <w:i w:val="0"/>
          <w:iCs w:val="0"/>
          <w:caps w:val="0"/>
          <w:color w:val="222222"/>
          <w:spacing w:val="0"/>
          <w:sz w:val="24"/>
          <w:szCs w:val="24"/>
        </w:rPr>
      </w:pPr>
      <w:r>
        <w:rPr>
          <w:rFonts w:hint="default" w:ascii="ГОСТ тип А" w:hAnsi="ГОСТ тип А" w:eastAsia="Lucida Sans Unicode" w:cs="ГОСТ тип А"/>
          <w:i w:val="0"/>
          <w:iCs w:val="0"/>
          <w:caps w:val="0"/>
          <w:color w:val="222222"/>
          <w:spacing w:val="0"/>
          <w:sz w:val="24"/>
          <w:szCs w:val="24"/>
          <w:vertAlign w:val="baseline"/>
        </w:rPr>
        <w:t>Введение: Общие положения</w:t>
      </w:r>
    </w:p>
    <w:p>
      <w:pPr>
        <w:pStyle w:val="9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firstLine="0"/>
        <w:jc w:val="both"/>
        <w:textAlignment w:val="baseline"/>
        <w:rPr>
          <w:rFonts w:hint="default" w:ascii="ГОСТ тип А" w:hAnsi="ГОСТ тип А" w:eastAsia="Lucida Sans Unicode" w:cs="ГОСТ тип А"/>
          <w:i w:val="0"/>
          <w:iCs w:val="0"/>
          <w:caps w:val="0"/>
          <w:color w:val="222222"/>
          <w:spacing w:val="0"/>
          <w:sz w:val="21"/>
          <w:szCs w:val="21"/>
        </w:rPr>
      </w:pPr>
      <w:r>
        <w:rPr>
          <w:rFonts w:hint="default" w:ascii="ГОСТ тип А" w:hAnsi="ГОСТ тип А" w:eastAsia="Lucida Sans Unicode" w:cs="ГОСТ тип А"/>
          <w:i w:val="0"/>
          <w:iCs w:val="0"/>
          <w:caps w:val="0"/>
          <w:color w:val="222222"/>
          <w:spacing w:val="0"/>
          <w:sz w:val="21"/>
          <w:szCs w:val="21"/>
          <w:vertAlign w:val="baseline"/>
        </w:rPr>
        <w:t>В данной работе приводятся правила проверки и приведения стрелкового оружия к нормальному бою и правила выверки оптических прицелов стрелкового оружия, гранатометов и оружия БМП.</w:t>
      </w:r>
    </w:p>
    <w:p>
      <w:pPr>
        <w:pStyle w:val="9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firstLine="0"/>
        <w:jc w:val="both"/>
        <w:textAlignment w:val="baseline"/>
        <w:rPr>
          <w:rFonts w:hint="default" w:ascii="ГОСТ тип А" w:hAnsi="ГОСТ тип А" w:eastAsia="Lucida Sans Unicode" w:cs="ГОСТ тип А"/>
          <w:i w:val="0"/>
          <w:iCs w:val="0"/>
          <w:caps w:val="0"/>
          <w:color w:val="222222"/>
          <w:spacing w:val="0"/>
          <w:sz w:val="21"/>
          <w:szCs w:val="21"/>
        </w:rPr>
      </w:pPr>
      <w:r>
        <w:rPr>
          <w:rFonts w:hint="default" w:ascii="ГОСТ тип А" w:hAnsi="ГОСТ тип А" w:eastAsia="Lucida Sans Unicode" w:cs="ГОСТ тип А"/>
          <w:i w:val="0"/>
          <w:iCs w:val="0"/>
          <w:caps w:val="0"/>
          <w:color w:val="222222"/>
          <w:spacing w:val="0"/>
          <w:sz w:val="21"/>
          <w:szCs w:val="21"/>
          <w:vertAlign w:val="baseline"/>
        </w:rPr>
        <w:t>Качество приведения оружия к нормальному бою и выверки оптических прицелов оказывает существенное влияние на результаты стрельбы. Поэтому все оружие, находящееся в подразделениях, должно быть всегда приведено к нормальному бою, и иметь выверенные прицелы. Стрельба из оружия, не приведенного к нормальному бою, и с невыверенными прицелами категорически запрещается, ибо это приводит не только к низким результатам в стрельб”, но и наносит большой ущерб личному составу, вызывая у него неверие в мощь своего оружия. Проверка боя оружия (выверка прицелов) производится:</w:t>
      </w:r>
    </w:p>
    <w:p>
      <w:pPr>
        <w:keepNext w:val="0"/>
        <w:keepLines w:val="0"/>
        <w:pageBreakBefore w:val="0"/>
        <w:widowControl/>
        <w:numPr>
          <w:ilvl w:val="0"/>
          <w:numId w:val="1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8" w:lineRule="atLeast"/>
        <w:ind w:left="720" w:hanging="360"/>
        <w:jc w:val="both"/>
        <w:textAlignment w:val="baseline"/>
        <w:rPr>
          <w:rFonts w:hint="default" w:ascii="ГОСТ тип А" w:hAnsi="ГОСТ тип А" w:cs="ГОСТ тип А"/>
          <w:sz w:val="21"/>
          <w:szCs w:val="21"/>
        </w:rPr>
      </w:pPr>
      <w:r>
        <w:rPr>
          <w:rFonts w:hint="default" w:ascii="ГОСТ тип А" w:hAnsi="ГОСТ тип А" w:eastAsia="Lucida Sans Unicode" w:cs="ГОСТ тип А"/>
          <w:i w:val="0"/>
          <w:iCs w:val="0"/>
          <w:caps w:val="0"/>
          <w:color w:val="222222"/>
          <w:spacing w:val="0"/>
          <w:sz w:val="21"/>
          <w:szCs w:val="21"/>
          <w:vertAlign w:val="baseline"/>
        </w:rPr>
        <w:t>при поступлении оружия в подразделение;</w:t>
      </w:r>
    </w:p>
    <w:p>
      <w:pPr>
        <w:keepNext w:val="0"/>
        <w:keepLines w:val="0"/>
        <w:pageBreakBefore w:val="0"/>
        <w:widowControl/>
        <w:numPr>
          <w:ilvl w:val="0"/>
          <w:numId w:val="1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8" w:lineRule="atLeast"/>
        <w:ind w:left="720" w:hanging="360"/>
        <w:jc w:val="both"/>
        <w:textAlignment w:val="baseline"/>
        <w:rPr>
          <w:rFonts w:hint="default" w:ascii="ГОСТ тип А" w:hAnsi="ГОСТ тип А" w:cs="ГОСТ тип А"/>
          <w:sz w:val="21"/>
          <w:szCs w:val="21"/>
        </w:rPr>
      </w:pPr>
      <w:r>
        <w:rPr>
          <w:rFonts w:hint="default" w:ascii="ГОСТ тип А" w:hAnsi="ГОСТ тип А" w:eastAsia="Lucida Sans Unicode" w:cs="ГОСТ тип А"/>
          <w:i w:val="0"/>
          <w:iCs w:val="0"/>
          <w:caps w:val="0"/>
          <w:color w:val="222222"/>
          <w:spacing w:val="0"/>
          <w:sz w:val="21"/>
          <w:szCs w:val="21"/>
          <w:vertAlign w:val="baseline"/>
        </w:rPr>
        <w:t>после ремонта, замены частей, которые могли бы изменить бой оружия;</w:t>
      </w:r>
    </w:p>
    <w:p>
      <w:pPr>
        <w:keepNext w:val="0"/>
        <w:keepLines w:val="0"/>
        <w:pageBreakBefore w:val="0"/>
        <w:widowControl/>
        <w:numPr>
          <w:ilvl w:val="0"/>
          <w:numId w:val="1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8" w:lineRule="atLeast"/>
        <w:ind w:left="720" w:hanging="360"/>
        <w:jc w:val="both"/>
        <w:textAlignment w:val="baseline"/>
        <w:rPr>
          <w:rFonts w:hint="default" w:ascii="ГОСТ тип А" w:hAnsi="ГОСТ тип А" w:cs="ГОСТ тип А"/>
          <w:sz w:val="21"/>
          <w:szCs w:val="21"/>
        </w:rPr>
      </w:pPr>
      <w:r>
        <w:rPr>
          <w:rFonts w:hint="default" w:ascii="ГОСТ тип А" w:hAnsi="ГОСТ тип А" w:eastAsia="Lucida Sans Unicode" w:cs="ГОСТ тип А"/>
          <w:i w:val="0"/>
          <w:iCs w:val="0"/>
          <w:caps w:val="0"/>
          <w:color w:val="222222"/>
          <w:spacing w:val="0"/>
          <w:sz w:val="21"/>
          <w:szCs w:val="21"/>
          <w:vertAlign w:val="baseline"/>
        </w:rPr>
        <w:t>при обнаружении во время стрельбы отклонений пуль, не удовлетворяющих требованиям нормального боя.</w:t>
      </w:r>
    </w:p>
    <w:p>
      <w:pPr>
        <w:pStyle w:val="9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firstLine="0"/>
        <w:jc w:val="both"/>
        <w:textAlignment w:val="baseline"/>
        <w:rPr>
          <w:rFonts w:hint="default" w:ascii="ГОСТ тип А" w:hAnsi="ГОСТ тип А" w:eastAsia="Lucida Sans Unicode" w:cs="ГОСТ тип А"/>
          <w:i w:val="0"/>
          <w:iCs w:val="0"/>
          <w:caps w:val="0"/>
          <w:color w:val="222222"/>
          <w:spacing w:val="0"/>
          <w:sz w:val="21"/>
          <w:szCs w:val="21"/>
        </w:rPr>
      </w:pPr>
      <w:r>
        <w:rPr>
          <w:rFonts w:hint="default" w:ascii="ГОСТ тип А" w:hAnsi="ГОСТ тип А" w:eastAsia="Lucida Sans Unicode" w:cs="ГОСТ тип А"/>
          <w:i w:val="0"/>
          <w:iCs w:val="0"/>
          <w:caps w:val="0"/>
          <w:color w:val="222222"/>
          <w:spacing w:val="0"/>
          <w:sz w:val="21"/>
          <w:szCs w:val="21"/>
          <w:vertAlign w:val="baseline"/>
        </w:rPr>
        <w:t>В боевой обстановке должны быть использованы все возможности для периодической проверки боя оружия (выверки прицелов) и приведения его к нормальному бою. Кроме того, выверку прицелов рекомендуется производить перед каждой стрельбой.</w:t>
      </w:r>
    </w:p>
    <w:p>
      <w:pPr>
        <w:pStyle w:val="9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firstLine="0"/>
        <w:jc w:val="both"/>
        <w:textAlignment w:val="baseline"/>
        <w:rPr>
          <w:rFonts w:hint="default" w:ascii="ГОСТ тип А" w:hAnsi="ГОСТ тип А" w:eastAsia="Lucida Sans Unicode" w:cs="ГОСТ тип А"/>
          <w:i w:val="0"/>
          <w:iCs w:val="0"/>
          <w:caps w:val="0"/>
          <w:color w:val="222222"/>
          <w:spacing w:val="0"/>
          <w:sz w:val="21"/>
          <w:szCs w:val="21"/>
        </w:rPr>
      </w:pPr>
      <w:r>
        <w:rPr>
          <w:rFonts w:hint="default" w:ascii="ГОСТ тип А" w:hAnsi="ГОСТ тип А" w:eastAsia="Lucida Sans Unicode" w:cs="ГОСТ тип А"/>
          <w:i w:val="0"/>
          <w:iCs w:val="0"/>
          <w:caps w:val="0"/>
          <w:color w:val="222222"/>
          <w:spacing w:val="0"/>
          <w:sz w:val="21"/>
          <w:szCs w:val="21"/>
          <w:vertAlign w:val="baseline"/>
        </w:rPr>
        <w:t>Перед проверкой боя оружия и выверкой прицелов следует тщательно осмотреть оружие, прицелы и устранить обнаруженные неисправности. Если при проверке оружие окажется ненормального боя, оно приводится к нормальному бою.</w:t>
      </w:r>
    </w:p>
    <w:p>
      <w:pPr>
        <w:pStyle w:val="9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firstLine="0"/>
        <w:jc w:val="both"/>
        <w:textAlignment w:val="baseline"/>
        <w:rPr>
          <w:rFonts w:hint="default" w:ascii="ГОСТ тип А" w:hAnsi="ГОСТ тип А" w:eastAsia="Lucida Sans Unicode" w:cs="ГОСТ тип А"/>
          <w:i w:val="0"/>
          <w:iCs w:val="0"/>
          <w:caps w:val="0"/>
          <w:color w:val="222222"/>
          <w:spacing w:val="0"/>
          <w:sz w:val="21"/>
          <w:szCs w:val="21"/>
        </w:rPr>
      </w:pPr>
      <w:r>
        <w:rPr>
          <w:rFonts w:hint="default" w:ascii="ГОСТ тип А" w:hAnsi="ГОСТ тип А" w:eastAsia="Lucida Sans Unicode" w:cs="ГОСТ тип А"/>
          <w:i w:val="0"/>
          <w:iCs w:val="0"/>
          <w:caps w:val="0"/>
          <w:color w:val="222222"/>
          <w:spacing w:val="0"/>
          <w:sz w:val="21"/>
          <w:szCs w:val="21"/>
          <w:vertAlign w:val="baseline"/>
        </w:rPr>
        <w:t>Проверка боя оружия и приведение его к нормальному бою производится под руководством командира роты (батареи, взвода) на стрельбище (директрисе, огневом городке) в безветренную погоду, в закрытом тире, защищ</w:t>
      </w:r>
      <w:r>
        <w:rPr>
          <w:rFonts w:hint="default" w:ascii="ГОСТ тип А" w:hAnsi="ГОСТ тип А" w:eastAsia="Lucida Sans Unicode" w:cs="ГОСТ тип А"/>
          <w:i w:val="0"/>
          <w:iCs w:val="0"/>
          <w:caps w:val="0"/>
          <w:color w:val="222222"/>
          <w:spacing w:val="0"/>
          <w:sz w:val="21"/>
          <w:szCs w:val="21"/>
          <w:vertAlign w:val="baseline"/>
          <w:lang w:val="ru-RU"/>
        </w:rPr>
        <w:t>ё</w:t>
      </w:r>
      <w:r>
        <w:rPr>
          <w:rFonts w:hint="default" w:ascii="ГОСТ тип А" w:hAnsi="ГОСТ тип А" w:eastAsia="Lucida Sans Unicode" w:cs="ГОСТ тип А"/>
          <w:i w:val="0"/>
          <w:iCs w:val="0"/>
          <w:caps w:val="0"/>
          <w:color w:val="222222"/>
          <w:spacing w:val="0"/>
          <w:sz w:val="21"/>
          <w:szCs w:val="21"/>
          <w:vertAlign w:val="baseline"/>
        </w:rPr>
        <w:t>нном от ветра участке стрельбища (директрисы, огневого городка) при нормальном освещении.</w:t>
      </w:r>
    </w:p>
    <w:p>
      <w:pPr>
        <w:pStyle w:val="9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firstLine="0"/>
        <w:jc w:val="both"/>
        <w:textAlignment w:val="baseline"/>
        <w:rPr>
          <w:rFonts w:hint="default" w:ascii="ГОСТ тип А" w:hAnsi="ГОСТ тип А" w:eastAsia="Lucida Sans Unicode" w:cs="ГОСТ тип А"/>
          <w:i w:val="0"/>
          <w:iCs w:val="0"/>
          <w:caps w:val="0"/>
          <w:color w:val="222222"/>
          <w:spacing w:val="0"/>
          <w:sz w:val="21"/>
          <w:szCs w:val="21"/>
          <w:vertAlign w:val="baseline"/>
        </w:rPr>
      </w:pPr>
      <w:r>
        <w:rPr>
          <w:rFonts w:hint="default" w:ascii="ГОСТ тип А" w:hAnsi="ГОСТ тип А" w:eastAsia="Lucida Sans Unicode" w:cs="ГОСТ тип А"/>
          <w:i w:val="0"/>
          <w:iCs w:val="0"/>
          <w:caps w:val="0"/>
          <w:color w:val="222222"/>
          <w:spacing w:val="0"/>
          <w:sz w:val="21"/>
          <w:szCs w:val="21"/>
          <w:vertAlign w:val="baseline"/>
          <w:lang w:val="ru-RU"/>
        </w:rPr>
        <w:drawing>
          <wp:anchor distT="0" distB="0" distL="114300" distR="114300" simplePos="0" relativeHeight="251660288" behindDoc="0" locked="1" layoutInCell="1" allowOverlap="1">
            <wp:simplePos x="0" y="0"/>
            <wp:positionH relativeFrom="column">
              <wp:posOffset>0</wp:posOffset>
            </wp:positionH>
            <wp:positionV relativeFrom="paragraph">
              <wp:posOffset>309880</wp:posOffset>
            </wp:positionV>
            <wp:extent cx="3332480" cy="2667000"/>
            <wp:effectExtent l="0" t="0" r="5080" b="0"/>
            <wp:wrapSquare wrapText="bothSides"/>
            <wp:docPr id="6" name="Изображение 6" descr="16_мишень_л_e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 6" descr="16_мишень_л_enl"/>
                    <pic:cNvPicPr>
                      <a:picLocks noChangeAspect="1"/>
                    </pic:cNvPicPr>
                  </pic:nvPicPr>
                  <pic:blipFill>
                    <a:blip r:embed="rId7"/>
                    <a:stretch>
                      <a:fillRect/>
                    </a:stretch>
                  </pic:blipFill>
                  <pic:spPr>
                    <a:xfrm>
                      <a:off x="0" y="0"/>
                      <a:ext cx="3332480" cy="2667000"/>
                    </a:xfrm>
                    <a:prstGeom prst="rect">
                      <a:avLst/>
                    </a:prstGeom>
                  </pic:spPr>
                </pic:pic>
              </a:graphicData>
            </a:graphic>
          </wp:anchor>
        </w:drawing>
      </w:r>
      <w:r>
        <w:rPr>
          <w:rFonts w:hint="default" w:ascii="ГОСТ тип А" w:hAnsi="ГОСТ тип А" w:eastAsia="Lucida Sans Unicode" w:cs="ГОСТ тип А"/>
          <w:i w:val="0"/>
          <w:iCs w:val="0"/>
          <w:caps w:val="0"/>
          <w:color w:val="222222"/>
          <w:spacing w:val="0"/>
          <w:sz w:val="21"/>
          <w:szCs w:val="21"/>
          <w:vertAlign w:val="baseline"/>
        </w:rPr>
        <w:t>Прямые начальники, до командира части включительно, обязаны следить за точным соблюдением правил проверки боя оружия (выверки прицелов) и приведения его к нормальному бою.</w:t>
      </w:r>
    </w:p>
    <w:p>
      <w:pPr>
        <w:pStyle w:val="9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firstLine="0"/>
        <w:textAlignment w:val="baseline"/>
        <w:rPr>
          <w:rFonts w:hint="default" w:ascii="ГОСТ тип А" w:hAnsi="ГОСТ тип А" w:eastAsia="Lucida Sans Unicode" w:cs="ГОСТ тип А"/>
          <w:i w:val="0"/>
          <w:iCs w:val="0"/>
          <w:caps w:val="0"/>
          <w:color w:val="222222"/>
          <w:spacing w:val="0"/>
          <w:sz w:val="20"/>
          <w:szCs w:val="20"/>
          <w:vertAlign w:val="baseline"/>
          <w:lang w:val="ru-RU"/>
        </w:rPr>
      </w:pPr>
      <w:r>
        <w:rPr>
          <w:rFonts w:hint="default" w:ascii="ГОСТ тип А" w:hAnsi="ГОСТ тип А" w:eastAsia="Lucida Sans Unicode" w:cs="ГОСТ тип А"/>
          <w:i w:val="0"/>
          <w:iCs w:val="0"/>
          <w:color w:val="222222"/>
          <w:spacing w:val="0"/>
          <w:sz w:val="20"/>
          <w:szCs w:val="20"/>
          <w:vertAlign w:val="baseline"/>
          <w:lang w:val="ru-RU"/>
        </w:rPr>
        <w:t>Т</w:t>
      </w:r>
      <w:r>
        <w:rPr>
          <w:rFonts w:hint="default" w:ascii="ГОСТ тип А" w:hAnsi="ГОСТ тип А" w:eastAsia="Lucida Sans Unicode" w:cs="ГОСТ тип А"/>
          <w:i w:val="0"/>
          <w:iCs w:val="0"/>
          <w:caps w:val="0"/>
          <w:color w:val="222222"/>
          <w:spacing w:val="0"/>
          <w:sz w:val="20"/>
          <w:szCs w:val="20"/>
          <w:vertAlign w:val="baseline"/>
          <w:lang w:val="ru-RU"/>
        </w:rPr>
        <w:t>очку прицеливания на проверочной мешени выбирают на пересечении белой вертикалной линии с нижним обрезом мишени, обозначенной цифрой:</w:t>
      </w:r>
    </w:p>
    <w:p>
      <w:pPr>
        <w:pStyle w:val="9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firstLine="0"/>
        <w:textAlignment w:val="baseline"/>
        <w:rPr>
          <w:rFonts w:hint="default" w:ascii="ГОСТ тип А" w:hAnsi="ГОСТ тип А" w:eastAsia="Lucida Sans Unicode" w:cs="ГОСТ тип А"/>
          <w:i w:val="0"/>
          <w:iCs w:val="0"/>
          <w:caps w:val="0"/>
          <w:color w:val="222222"/>
          <w:spacing w:val="0"/>
          <w:sz w:val="20"/>
          <w:szCs w:val="20"/>
          <w:vertAlign w:val="baseline"/>
          <w:lang w:val="ru-RU"/>
        </w:rPr>
      </w:pPr>
      <w:r>
        <w:rPr>
          <w:rFonts w:hint="default" w:ascii="ГОСТ тип А" w:hAnsi="ГОСТ тип А" w:eastAsia="Lucida Sans Unicode" w:cs="ГОСТ тип А"/>
          <w:i w:val="0"/>
          <w:iCs w:val="0"/>
          <w:caps w:val="0"/>
          <w:color w:val="222222"/>
          <w:spacing w:val="0"/>
          <w:sz w:val="20"/>
          <w:szCs w:val="20"/>
          <w:vertAlign w:val="baseline"/>
          <w:lang w:val="ru-RU"/>
        </w:rPr>
        <w:t>1 - для автомата, ручных пулеметов и самозарядного карабина под патрон обр. 1943 года;</w:t>
      </w:r>
    </w:p>
    <w:p>
      <w:pPr>
        <w:pStyle w:val="90"/>
        <w:keepNext w:val="0"/>
        <w:keepLines w:val="0"/>
        <w:pageBreakBefore w:val="0"/>
        <w:widowControl/>
        <w:numPr>
          <w:ilvl w:val="0"/>
          <w:numId w:val="1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firstLine="0"/>
        <w:textAlignment w:val="baseline"/>
        <w:rPr>
          <w:rFonts w:hint="default" w:ascii="ГОСТ тип А" w:hAnsi="ГОСТ тип А" w:eastAsia="Lucida Sans Unicode" w:cs="ГОСТ тип А"/>
          <w:i w:val="0"/>
          <w:iCs w:val="0"/>
          <w:caps w:val="0"/>
          <w:color w:val="222222"/>
          <w:spacing w:val="0"/>
          <w:sz w:val="20"/>
          <w:szCs w:val="20"/>
          <w:vertAlign w:val="baseline"/>
          <w:lang w:val="ru-RU"/>
        </w:rPr>
      </w:pPr>
      <w:r>
        <w:rPr>
          <w:rFonts w:hint="default" w:ascii="ГОСТ тип А" w:hAnsi="ГОСТ тип А" w:eastAsia="Lucida Sans Unicode" w:cs="ГОСТ тип А"/>
          <w:i w:val="0"/>
          <w:iCs w:val="0"/>
          <w:color w:val="222222"/>
          <w:spacing w:val="0"/>
          <w:sz w:val="20"/>
          <w:szCs w:val="20"/>
          <w:vertAlign w:val="baseline"/>
          <w:lang w:val="ru-RU"/>
        </w:rPr>
        <w:t>Д</w:t>
      </w:r>
      <w:r>
        <w:rPr>
          <w:rFonts w:hint="default" w:ascii="ГОСТ тип А" w:hAnsi="ГОСТ тип А" w:eastAsia="Lucida Sans Unicode" w:cs="ГОСТ тип А"/>
          <w:i w:val="0"/>
          <w:iCs w:val="0"/>
          <w:caps w:val="0"/>
          <w:color w:val="222222"/>
          <w:spacing w:val="0"/>
          <w:sz w:val="20"/>
          <w:szCs w:val="20"/>
          <w:vertAlign w:val="baseline"/>
          <w:lang w:val="ru-RU"/>
        </w:rPr>
        <w:t>ля 5,45 автомата АКС74У;</w:t>
      </w:r>
    </w:p>
    <w:p>
      <w:pPr>
        <w:pStyle w:val="90"/>
        <w:keepNext w:val="0"/>
        <w:keepLines w:val="0"/>
        <w:pageBreakBefore w:val="0"/>
        <w:widowControl/>
        <w:numPr>
          <w:ilvl w:val="0"/>
          <w:numId w:val="1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firstLine="0"/>
        <w:textAlignment w:val="baseline"/>
        <w:rPr>
          <w:rFonts w:hint="default" w:ascii="ГОСТ тип А" w:hAnsi="ГОСТ тип А" w:eastAsia="Lucida Sans Unicode" w:cs="ГОСТ тип А"/>
          <w:i w:val="0"/>
          <w:iCs w:val="0"/>
          <w:caps w:val="0"/>
          <w:color w:val="222222"/>
          <w:spacing w:val="0"/>
          <w:sz w:val="20"/>
          <w:szCs w:val="20"/>
          <w:vertAlign w:val="baseline"/>
          <w:lang w:val="ru-RU"/>
        </w:rPr>
      </w:pPr>
      <w:r>
        <w:rPr>
          <w:rFonts w:hint="default" w:ascii="ГОСТ тип А" w:hAnsi="ГОСТ тип А" w:eastAsia="Lucida Sans Unicode" w:cs="ГОСТ тип А"/>
          <w:i w:val="0"/>
          <w:iCs w:val="0"/>
          <w:color w:val="222222"/>
          <w:spacing w:val="0"/>
          <w:sz w:val="20"/>
          <w:szCs w:val="20"/>
          <w:vertAlign w:val="baseline"/>
          <w:lang w:val="ru-RU"/>
        </w:rPr>
        <w:t>Д</w:t>
      </w:r>
      <w:r>
        <w:rPr>
          <w:rFonts w:hint="default" w:ascii="ГОСТ тип А" w:hAnsi="ГОСТ тип А" w:eastAsia="Lucida Sans Unicode" w:cs="ГОСТ тип А"/>
          <w:i w:val="0"/>
          <w:iCs w:val="0"/>
          <w:caps w:val="0"/>
          <w:color w:val="222222"/>
          <w:spacing w:val="0"/>
          <w:sz w:val="20"/>
          <w:szCs w:val="20"/>
          <w:vertAlign w:val="baseline"/>
          <w:lang w:val="ru-RU"/>
        </w:rPr>
        <w:t>ля снайперской винтовки СВД;</w:t>
      </w:r>
    </w:p>
    <w:p>
      <w:pPr>
        <w:pStyle w:val="90"/>
        <w:keepNext w:val="0"/>
        <w:keepLines w:val="0"/>
        <w:pageBreakBefore w:val="0"/>
        <w:widowControl/>
        <w:numPr>
          <w:ilvl w:val="0"/>
          <w:numId w:val="1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firstLine="0"/>
        <w:textAlignment w:val="baseline"/>
        <w:rPr>
          <w:rFonts w:hint="default" w:ascii="ГОСТ тип А" w:hAnsi="ГОСТ тип А" w:eastAsia="SimSun" w:cs="ГОСТ тип А"/>
          <w:kern w:val="0"/>
          <w:sz w:val="20"/>
          <w:szCs w:val="20"/>
          <w:vertAlign w:val="baseline"/>
          <w:lang w:val="ru-RU" w:eastAsia="zh-CN" w:bidi="ar"/>
        </w:rPr>
      </w:pPr>
      <w:r>
        <w:rPr>
          <w:rFonts w:hint="default" w:ascii="ГОСТ тип А" w:hAnsi="ГОСТ тип А" w:eastAsia="Lucida Sans Unicode" w:cs="ГОСТ тип А"/>
          <w:i w:val="0"/>
          <w:iCs w:val="0"/>
          <w:caps w:val="0"/>
          <w:color w:val="222222"/>
          <w:spacing w:val="0"/>
          <w:sz w:val="20"/>
          <w:szCs w:val="20"/>
          <w:vertAlign w:val="baseline"/>
          <w:lang w:val="ru-RU"/>
        </w:rPr>
        <w:t xml:space="preserve">Для пулемёта Калашникова, ротного пулемёта и ручных пулемётов под </w:t>
      </w:r>
      <w:r>
        <w:rPr>
          <w:rFonts w:hint="default" w:ascii="ГОСТ тип А" w:hAnsi="ГОСТ тип А" w:eastAsia="SimSun" w:cs="ГОСТ тип А"/>
          <w:kern w:val="0"/>
          <w:sz w:val="20"/>
          <w:szCs w:val="20"/>
          <w:vertAlign w:val="baseline"/>
          <w:lang w:val="ru-RU" w:eastAsia="zh-CN" w:bidi="ar"/>
        </w:rPr>
        <w:t>винтовой патрон;</w:t>
      </w:r>
    </w:p>
    <w:p>
      <w:pPr>
        <w:keepNext w:val="0"/>
        <w:keepLines w:val="0"/>
        <w:pageBreakBefore w:val="0"/>
        <w:widowControl/>
        <w:numPr>
          <w:ilvl w:val="0"/>
          <w:numId w:val="12"/>
        </w:numPr>
        <w:suppressLineNumbers w:val="0"/>
        <w:kinsoku/>
        <w:wordWrap/>
        <w:overflowPunct/>
        <w:topLinePunct w:val="0"/>
        <w:autoSpaceDE/>
        <w:autoSpaceDN/>
        <w:bidi w:val="0"/>
        <w:adjustRightInd/>
        <w:snapToGrid/>
        <w:spacing w:before="0" w:beforeAutospacing="0" w:after="0" w:afterAutospacing="0"/>
        <w:ind w:left="0" w:leftChars="0" w:firstLine="0" w:firstLineChars="0"/>
        <w:jc w:val="left"/>
        <w:rPr>
          <w:rFonts w:hint="default" w:ascii="ГОСТ тип А" w:hAnsi="ГОСТ тип А" w:eastAsia="SimSun" w:cs="ГОСТ тип А"/>
          <w:kern w:val="0"/>
          <w:sz w:val="20"/>
          <w:szCs w:val="20"/>
          <w:vertAlign w:val="baseline"/>
          <w:lang w:val="ru-RU" w:eastAsia="zh-CN" w:bidi="ar"/>
        </w:rPr>
      </w:pPr>
      <w:r>
        <w:rPr>
          <w:rFonts w:hint="default" w:ascii="ГОСТ тип А" w:hAnsi="ГОСТ тип А" w:eastAsia="SimSun" w:cs="ГОСТ тип А"/>
          <w:kern w:val="0"/>
          <w:sz w:val="20"/>
          <w:szCs w:val="20"/>
          <w:vertAlign w:val="baseline"/>
          <w:lang w:val="ru-RU" w:eastAsia="zh-CN" w:bidi="ar"/>
        </w:rPr>
        <w:t>Для станковых пулеметов при стрельбе патронами обл. 1930 года;</w:t>
      </w:r>
    </w:p>
    <w:p>
      <w:pPr>
        <w:keepNext w:val="0"/>
        <w:keepLines w:val="0"/>
        <w:pageBreakBefore w:val="0"/>
        <w:widowControl/>
        <w:numPr>
          <w:ilvl w:val="0"/>
          <w:numId w:val="12"/>
        </w:numPr>
        <w:suppressLineNumbers w:val="0"/>
        <w:kinsoku/>
        <w:wordWrap/>
        <w:overflowPunct/>
        <w:topLinePunct w:val="0"/>
        <w:autoSpaceDE/>
        <w:autoSpaceDN/>
        <w:bidi w:val="0"/>
        <w:adjustRightInd/>
        <w:snapToGrid/>
        <w:spacing w:before="0" w:beforeAutospacing="0" w:after="0" w:afterAutospacing="0"/>
        <w:ind w:left="0" w:leftChars="0" w:firstLine="0" w:firstLineChars="0"/>
        <w:jc w:val="left"/>
        <w:rPr>
          <w:rFonts w:hint="default" w:ascii="ГОСТ тип А" w:hAnsi="ГОСТ тип А" w:eastAsia="SimSun" w:cs="ГОСТ тип А"/>
          <w:kern w:val="0"/>
          <w:sz w:val="20"/>
          <w:szCs w:val="20"/>
          <w:vertAlign w:val="baseline"/>
          <w:lang w:val="ru-RU" w:eastAsia="zh-CN" w:bidi="ar"/>
        </w:rPr>
      </w:pPr>
      <w:r>
        <w:rPr>
          <w:rFonts w:hint="default" w:ascii="ГОСТ тип А" w:hAnsi="ГОСТ тип А" w:eastAsia="SimSun" w:cs="ГОСТ тип А"/>
          <w:kern w:val="0"/>
          <w:sz w:val="20"/>
          <w:szCs w:val="20"/>
          <w:vertAlign w:val="baseline"/>
          <w:lang w:val="ru-RU" w:eastAsia="zh-CN" w:bidi="ar"/>
        </w:rPr>
        <w:t>Для 5,45 мм Автомата АК74;</w:t>
      </w:r>
    </w:p>
    <w:p>
      <w:pPr>
        <w:keepNext w:val="0"/>
        <w:keepLines w:val="0"/>
        <w:pageBreakBefore w:val="0"/>
        <w:widowControl/>
        <w:numPr>
          <w:ilvl w:val="0"/>
          <w:numId w:val="12"/>
        </w:numPr>
        <w:suppressLineNumbers w:val="0"/>
        <w:kinsoku/>
        <w:wordWrap/>
        <w:overflowPunct/>
        <w:topLinePunct w:val="0"/>
        <w:autoSpaceDE/>
        <w:autoSpaceDN/>
        <w:bidi w:val="0"/>
        <w:adjustRightInd/>
        <w:snapToGrid/>
        <w:spacing w:before="0" w:beforeAutospacing="0" w:after="0" w:afterAutospacing="0"/>
        <w:ind w:left="0" w:leftChars="0" w:firstLine="0" w:firstLineChars="0"/>
        <w:jc w:val="left"/>
        <w:rPr>
          <w:rFonts w:hint="default" w:ascii="ГОСТ тип А" w:hAnsi="ГОСТ тип А" w:eastAsia="SimSun" w:cs="ГОСТ тип А"/>
          <w:kern w:val="0"/>
          <w:sz w:val="20"/>
          <w:szCs w:val="20"/>
          <w:vertAlign w:val="baseline"/>
          <w:lang w:val="ru-RU" w:eastAsia="zh-CN" w:bidi="ar"/>
        </w:rPr>
      </w:pPr>
      <w:r>
        <w:rPr>
          <w:rFonts w:hint="default" w:ascii="ГОСТ тип А" w:hAnsi="ГОСТ тип А" w:eastAsia="SimSun" w:cs="ГОСТ тип А"/>
          <w:kern w:val="0"/>
          <w:sz w:val="20"/>
          <w:szCs w:val="20"/>
          <w:vertAlign w:val="baseline"/>
          <w:lang w:val="ru-RU" w:eastAsia="zh-CN" w:bidi="ar"/>
        </w:rPr>
        <w:t>Для пистолетов и револьверов;</w:t>
      </w:r>
    </w:p>
    <w:p>
      <w:pPr>
        <w:keepNext w:val="0"/>
        <w:keepLines w:val="0"/>
        <w:pageBreakBefore w:val="0"/>
        <w:widowControl/>
        <w:numPr>
          <w:ilvl w:val="0"/>
          <w:numId w:val="12"/>
        </w:numPr>
        <w:suppressLineNumbers w:val="0"/>
        <w:kinsoku/>
        <w:wordWrap/>
        <w:overflowPunct/>
        <w:topLinePunct w:val="0"/>
        <w:autoSpaceDE/>
        <w:autoSpaceDN/>
        <w:bidi w:val="0"/>
        <w:adjustRightInd/>
        <w:snapToGrid/>
        <w:spacing w:before="0" w:beforeAutospacing="0" w:after="0" w:afterAutospacing="0"/>
        <w:ind w:left="0" w:leftChars="0" w:firstLine="0" w:firstLineChars="0"/>
        <w:jc w:val="left"/>
        <w:rPr>
          <w:rFonts w:hint="default" w:ascii="ГОСТ тип А" w:hAnsi="ГОСТ тип А" w:eastAsia="SimSun" w:cs="ГОСТ тип А"/>
          <w:kern w:val="0"/>
          <w:sz w:val="20"/>
          <w:szCs w:val="20"/>
          <w:vertAlign w:val="baseline"/>
          <w:lang w:val="ru-RU" w:eastAsia="zh-CN" w:bidi="ar"/>
        </w:rPr>
      </w:pPr>
      <w:r>
        <w:rPr>
          <w:rFonts w:hint="default" w:ascii="ГОСТ тип А" w:hAnsi="ГОСТ тип А" w:eastAsia="SimSun" w:cs="ГОСТ тип А"/>
          <w:kern w:val="0"/>
          <w:sz w:val="20"/>
          <w:szCs w:val="20"/>
          <w:vertAlign w:val="baseline"/>
          <w:lang w:val="ru-RU" w:eastAsia="zh-CN" w:bidi="ar"/>
        </w:rPr>
        <w:t>Для 5,45 мм ручного пулемёта РПК74;</w:t>
      </w:r>
    </w:p>
    <w:p>
      <w:pPr>
        <w:keepNext w:val="0"/>
        <w:keepLines w:val="0"/>
        <w:pageBreakBefore w:val="0"/>
        <w:widowControl/>
        <w:numPr>
          <w:ilvl w:val="0"/>
          <w:numId w:val="12"/>
        </w:numPr>
        <w:suppressLineNumbers w:val="0"/>
        <w:kinsoku/>
        <w:wordWrap/>
        <w:overflowPunct/>
        <w:topLinePunct w:val="0"/>
        <w:autoSpaceDE/>
        <w:autoSpaceDN/>
        <w:bidi w:val="0"/>
        <w:adjustRightInd/>
        <w:snapToGrid/>
        <w:spacing w:before="0" w:beforeAutospacing="0" w:after="0" w:afterAutospacing="0"/>
        <w:ind w:left="0" w:leftChars="0" w:firstLine="0" w:firstLineChars="0"/>
        <w:jc w:val="left"/>
        <w:rPr>
          <w:rFonts w:hint="default" w:ascii="ГОСТ тип А" w:hAnsi="ГОСТ тип А" w:eastAsia="SimSun" w:cs="ГОСТ тип А"/>
          <w:kern w:val="0"/>
          <w:sz w:val="20"/>
          <w:szCs w:val="20"/>
          <w:vertAlign w:val="baseline"/>
          <w:lang w:val="ru-RU" w:eastAsia="zh-CN" w:bidi="ar"/>
        </w:rPr>
      </w:pPr>
      <w:r>
        <w:rPr>
          <w:rFonts w:hint="default" w:ascii="ГОСТ тип А" w:hAnsi="ГОСТ тип А" w:eastAsia="SimSun" w:cs="ГОСТ тип А"/>
          <w:kern w:val="0"/>
          <w:sz w:val="20"/>
          <w:szCs w:val="20"/>
          <w:vertAlign w:val="baseline"/>
          <w:lang w:val="ru-RU" w:eastAsia="zh-CN" w:bidi="ar"/>
        </w:rPr>
        <w:t>Для 12,7 мм крупнокалиберного пулемёта ДШК.</w:t>
      </w:r>
    </w:p>
    <w:p>
      <w:pPr>
        <w:pStyle w:val="4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firstLine="0"/>
        <w:textAlignment w:val="baseline"/>
        <w:rPr>
          <w:rFonts w:hint="default" w:ascii="ГОСТ тип А" w:hAnsi="ГОСТ тип А" w:eastAsia="Lucida Sans Unicode" w:cs="ГОСТ тип А"/>
          <w:i w:val="0"/>
          <w:iCs w:val="0"/>
          <w:caps w:val="0"/>
          <w:color w:val="222222"/>
          <w:spacing w:val="0"/>
          <w:sz w:val="20"/>
          <w:szCs w:val="20"/>
          <w:vertAlign w:val="baseline"/>
          <w:lang w:val="ru-RU"/>
        </w:rPr>
      </w:pPr>
      <w:r>
        <w:rPr>
          <w:rFonts w:hint="default" w:ascii="ГОСТ тип А" w:hAnsi="ГОСТ тип А" w:eastAsia="SimSun" w:cs="ГОСТ тип А"/>
          <w:kern w:val="0"/>
          <w:sz w:val="20"/>
          <w:szCs w:val="20"/>
          <w:vertAlign w:val="baseline"/>
          <w:lang w:val="ru-RU" w:eastAsia="zh-CN" w:bidi="ar"/>
        </w:rPr>
        <w:t xml:space="preserve">Формы и размеры мишени выбираются в зависимости от </w:t>
      </w:r>
    </w:p>
    <w:p>
      <w:pPr>
        <w:pStyle w:val="4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firstLine="0"/>
        <w:textAlignment w:val="baseline"/>
        <w:rPr>
          <w:rFonts w:hint="default" w:ascii="ГОСТ тип А" w:hAnsi="ГОСТ тип А" w:eastAsia="Lucida Sans Unicode" w:cs="ГОСТ тип А"/>
          <w:i w:val="0"/>
          <w:iCs w:val="0"/>
          <w:caps w:val="0"/>
          <w:color w:val="222222"/>
          <w:spacing w:val="0"/>
          <w:sz w:val="20"/>
          <w:szCs w:val="20"/>
          <w:vertAlign w:val="baseline"/>
          <w:lang w:val="ru-RU"/>
        </w:rPr>
      </w:pPr>
      <w:r>
        <w:t xml:space="preserve">Рис. </w:t>
      </w:r>
      <w:r>
        <w:fldChar w:fldCharType="begin"/>
      </w:r>
      <w:r>
        <w:instrText xml:space="preserve"> SEQ Рис. \* ARABIC </w:instrText>
      </w:r>
      <w:r>
        <w:fldChar w:fldCharType="separate"/>
      </w:r>
      <w:r>
        <w:t>1</w:t>
      </w:r>
      <w:r>
        <w:fldChar w:fldCharType="end"/>
      </w:r>
      <w:r>
        <w:rPr>
          <w:lang w:val="ru-RU"/>
        </w:rPr>
        <w:t>. Мишень пристрелочная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0"/>
        <w:jc w:val="left"/>
        <w:rPr>
          <w:rFonts w:hint="default" w:ascii="ГОСТ тип А" w:hAnsi="ГОСТ тип А" w:eastAsia="SimSun" w:cs="ГОСТ тип А"/>
          <w:kern w:val="0"/>
          <w:sz w:val="20"/>
          <w:szCs w:val="20"/>
          <w:vertAlign w:val="baseline"/>
          <w:lang w:val="ru-RU" w:eastAsia="zh-CN" w:bidi="ar"/>
        </w:rPr>
      </w:pPr>
      <w:r>
        <w:rPr>
          <w:rFonts w:hint="default" w:ascii="ГОСТ тип А" w:hAnsi="ГОСТ тип А" w:eastAsia="SimSun" w:cs="ГОСТ тип А"/>
          <w:kern w:val="0"/>
          <w:sz w:val="20"/>
          <w:szCs w:val="20"/>
          <w:vertAlign w:val="baseline"/>
          <w:lang w:val="ru-RU" w:eastAsia="zh-CN" w:bidi="ar"/>
        </w:rPr>
        <w:t>формы и размеров мушки, целика и дальности стрельбы.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0"/>
        <w:jc w:val="both"/>
        <w:rPr>
          <w:rFonts w:hint="default" w:ascii="ГОСТ тип А" w:hAnsi="ГОСТ тип А" w:eastAsia="SimSun" w:cs="ГОСТ тип А"/>
          <w:kern w:val="0"/>
          <w:sz w:val="20"/>
          <w:szCs w:val="20"/>
          <w:vertAlign w:val="baseline"/>
          <w:lang w:val="en-US" w:eastAsia="zh-CN" w:bidi="ar"/>
        </w:rPr>
      </w:pPr>
      <w:r>
        <w:rPr>
          <w:rFonts w:hint="default" w:ascii="ГОСТ тип А" w:hAnsi="ГОСТ тип А" w:eastAsia="SimSun" w:cs="ГОСТ тип А"/>
          <w:kern w:val="0"/>
          <w:sz w:val="20"/>
          <w:szCs w:val="20"/>
          <w:vertAlign w:val="baseline"/>
          <w:lang w:val="en-US" w:eastAsia="zh-CN" w:bidi="ar"/>
        </w:rPr>
        <w:drawing>
          <wp:anchor distT="0" distB="0" distL="114300" distR="114300" simplePos="0" relativeHeight="251661312" behindDoc="0" locked="0" layoutInCell="1" allowOverlap="1">
            <wp:simplePos x="0" y="0"/>
            <wp:positionH relativeFrom="column">
              <wp:posOffset>45720</wp:posOffset>
            </wp:positionH>
            <wp:positionV relativeFrom="paragraph">
              <wp:posOffset>102235</wp:posOffset>
            </wp:positionV>
            <wp:extent cx="1889760" cy="1314450"/>
            <wp:effectExtent l="0" t="0" r="0" b="11430"/>
            <wp:wrapSquare wrapText="bothSides"/>
            <wp:docPr id="2" name="Изображение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descr="IMG_256"/>
                    <pic:cNvPicPr>
                      <a:picLocks noChangeAspect="1"/>
                    </pic:cNvPicPr>
                  </pic:nvPicPr>
                  <pic:blipFill>
                    <a:blip r:embed="rId8"/>
                    <a:srcRect l="63888" t="60067" r="4871" b="10949"/>
                    <a:stretch>
                      <a:fillRect/>
                    </a:stretch>
                  </pic:blipFill>
                  <pic:spPr>
                    <a:xfrm>
                      <a:off x="0" y="0"/>
                      <a:ext cx="1889760" cy="1314450"/>
                    </a:xfrm>
                    <a:prstGeom prst="rect">
                      <a:avLst/>
                    </a:prstGeom>
                    <a:noFill/>
                    <a:ln w="9525">
                      <a:noFill/>
                    </a:ln>
                  </pic:spPr>
                </pic:pic>
              </a:graphicData>
            </a:graphic>
          </wp:anchor>
        </w:drawing>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0"/>
        <w:jc w:val="both"/>
        <w:rPr>
          <w:rFonts w:hint="default" w:ascii="ГОСТ тип А" w:hAnsi="ГОСТ тип А" w:eastAsia="SimSun" w:cs="ГОСТ тип А"/>
          <w:kern w:val="0"/>
          <w:sz w:val="20"/>
          <w:szCs w:val="20"/>
          <w:vertAlign w:val="baseline"/>
          <w:lang w:val="ru-RU" w:eastAsia="zh-CN" w:bidi="ar"/>
        </w:rPr>
      </w:pPr>
      <w:r>
        <w:rPr>
          <w:rFonts w:hint="default" w:ascii="ГОСТ тип А" w:hAnsi="ГОСТ тип А" w:eastAsia="SimSun" w:cs="ГОСТ тип А"/>
          <w:kern w:val="0"/>
          <w:sz w:val="20"/>
          <w:szCs w:val="20"/>
          <w:vertAlign w:val="baseline"/>
          <w:lang w:val="ru-RU" w:eastAsia="zh-CN" w:bidi="ar"/>
        </w:rPr>
        <w:t xml:space="preserve">Для оружия с треугольной мушкой более удобна мишень в </w:t>
      </w:r>
      <w:r>
        <w:rPr>
          <w:rFonts w:hint="default" w:ascii="ГОСТ тип А" w:hAnsi="ГОСТ тип А" w:eastAsia="SimSun" w:cs="ГОСТ тип А"/>
          <w:kern w:val="0"/>
          <w:sz w:val="20"/>
          <w:szCs w:val="20"/>
          <w:vertAlign w:val="baseline"/>
          <w:lang w:val="ru-RU" w:eastAsia="zh-CN" w:bidi="ar"/>
        </w:rPr>
        <w:t>форме круга, м прямоугольной мушкой в форме прямоугольника. В настоящее время для проверки боя применяется проверочная мишень.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0"/>
        <w:jc w:val="both"/>
        <w:rPr>
          <w:rFonts w:hint="default" w:ascii="ГОСТ тип А" w:hAnsi="ГОСТ тип А" w:eastAsia="SimSun" w:cs="ГОСТ тип А"/>
          <w:kern w:val="0"/>
          <w:sz w:val="20"/>
          <w:szCs w:val="20"/>
          <w:vertAlign w:val="baseline"/>
          <w:lang w:val="ru-RU" w:eastAsia="zh-CN" w:bidi="ar"/>
        </w:rPr>
      </w:pPr>
      <w:r>
        <w:rPr>
          <w:rFonts w:hint="default" w:ascii="ГОСТ тип А" w:hAnsi="ГОСТ тип А" w:eastAsia="SimSun" w:cs="ГОСТ тип А"/>
          <w:kern w:val="0"/>
          <w:sz w:val="20"/>
          <w:szCs w:val="20"/>
          <w:vertAlign w:val="baseline"/>
          <w:lang w:val="ru-RU" w:eastAsia="zh-CN" w:bidi="ar"/>
        </w:rPr>
        <w:t>При отсутствии проверочной мишени, проверку боя и приведения оружия к нормальному бою можно проводить по черному прямоугольнику размером 35 см по высоте и 25 см по ширине (пистолет ПМ -черный круг диаметром 25 см.) Рис.2</w:t>
      </w:r>
    </w:p>
    <w:p>
      <w:pPr>
        <w:pStyle w:val="4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0"/>
        <w:jc w:val="both"/>
        <w:rPr>
          <w:rFonts w:hint="default" w:ascii="ГОСТ тип А" w:hAnsi="ГОСТ тип А" w:eastAsia="SimSun" w:cs="ГОСТ тип А"/>
          <w:kern w:val="0"/>
          <w:sz w:val="20"/>
          <w:szCs w:val="20"/>
          <w:vertAlign w:val="baseline"/>
          <w:lang w:val="en-US" w:eastAsia="zh-CN" w:bidi="ar"/>
        </w:rPr>
      </w:pPr>
      <w:r>
        <w:rPr>
          <w:rFonts w:hint="default" w:ascii="ГОСТ тип А" w:hAnsi="ГОСТ тип А" w:eastAsia="SimSun" w:cs="ГОСТ тип А"/>
          <w:kern w:val="0"/>
          <w:sz w:val="20"/>
          <w:szCs w:val="20"/>
          <w:vertAlign w:val="baseline"/>
          <w:lang w:val="ru-RU" w:eastAsia="zh-CN" w:bidi="ar"/>
        </w:rPr>
        <w:t xml:space="preserve">Прямоугольник (мишень), который может применяться для проверки боя оружия и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0"/>
        <w:jc w:val="both"/>
        <w:rPr>
          <w:rFonts w:hint="default" w:ascii="ГОСТ тип А" w:hAnsi="ГОСТ тип А" w:eastAsia="SimSun" w:cs="ГОСТ тип А"/>
          <w:kern w:val="0"/>
          <w:sz w:val="20"/>
          <w:szCs w:val="20"/>
          <w:vertAlign w:val="baseline"/>
          <w:lang w:val="ru-RU" w:eastAsia="zh-CN" w:bidi="ar"/>
        </w:rPr>
      </w:pPr>
      <w:r>
        <w:rPr>
          <w:rFonts w:hint="default" w:ascii="ГОСТ тип А" w:hAnsi="ГОСТ тип А" w:eastAsia="SimSun" w:cs="ГОСТ тип А"/>
          <w:kern w:val="0"/>
          <w:sz w:val="20"/>
          <w:szCs w:val="20"/>
          <w:vertAlign w:val="baseline"/>
          <w:lang w:val="ru-RU" w:eastAsia="zh-CN" w:bidi="ar"/>
        </w:rPr>
        <w:t>приведения его к нормальному бою (на щите)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0"/>
        <w:jc w:val="both"/>
        <w:rPr>
          <w:rFonts w:hint="default" w:ascii="ГОСТ тип А" w:hAnsi="ГОСТ тип А" w:eastAsia="SimSun" w:cs="ГОСТ тип А"/>
          <w:kern w:val="0"/>
          <w:sz w:val="20"/>
          <w:szCs w:val="20"/>
          <w:vertAlign w:val="baseline"/>
          <w:lang w:val="ru-RU" w:eastAsia="zh-CN" w:bidi="ar"/>
        </w:rPr>
      </w:pPr>
    </w:p>
    <w:p>
      <w:pPr>
        <w:pStyle w:val="4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0"/>
        <w:jc w:val="both"/>
        <w:rPr>
          <w:rFonts w:hint="default" w:ascii="ГОСТ тип А" w:hAnsi="ГОСТ тип А" w:eastAsia="SimSun" w:cs="ГОСТ тип А"/>
          <w:kern w:val="0"/>
          <w:sz w:val="20"/>
          <w:szCs w:val="20"/>
          <w:vertAlign w:val="baseline"/>
          <w:lang w:val="ru-RU" w:eastAsia="zh-CN" w:bidi="ar"/>
        </w:rPr>
      </w:pPr>
      <w:r>
        <w:t xml:space="preserve">Рис. </w:t>
      </w:r>
      <w:r>
        <w:fldChar w:fldCharType="begin"/>
      </w:r>
      <w:r>
        <w:instrText xml:space="preserve"> SEQ Рис. \* ARABIC </w:instrText>
      </w:r>
      <w:r>
        <w:fldChar w:fldCharType="separate"/>
      </w:r>
      <w:r>
        <w:t>2</w:t>
      </w:r>
      <w:r>
        <w:fldChar w:fldCharType="end"/>
      </w:r>
      <w:r>
        <w:rPr>
          <w:lang w:val="ru-RU"/>
        </w:rPr>
        <w:t xml:space="preserve"> Мишень импровизированная</w:t>
      </w:r>
    </w:p>
    <w:p>
      <w:pPr>
        <w:pStyle w:val="4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0"/>
        <w:jc w:val="both"/>
      </w:pPr>
    </w:p>
    <w:p>
      <w:pPr>
        <w:pStyle w:val="4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0"/>
        <w:jc w:val="both"/>
        <w:rPr>
          <w:rFonts w:hint="default" w:ascii="ГОСТ тип А" w:hAnsi="ГОСТ тип А" w:eastAsia="SimSun" w:cs="ГОСТ тип А"/>
          <w:kern w:val="0"/>
          <w:sz w:val="21"/>
          <w:szCs w:val="21"/>
          <w:vertAlign w:val="baseline"/>
          <w:lang w:val="ru-RU" w:eastAsia="zh-CN" w:bidi="ar"/>
        </w:rPr>
      </w:pPr>
      <w:r>
        <w:rPr>
          <w:rFonts w:hint="default" w:ascii="ГОСТ тип А" w:hAnsi="ГОСТ тип А" w:eastAsia="SimSun" w:cs="ГОСТ тип А"/>
          <w:kern w:val="0"/>
          <w:sz w:val="21"/>
          <w:szCs w:val="21"/>
          <w:vertAlign w:val="baseline"/>
          <w:lang w:val="ru-RU" w:eastAsia="zh-CN" w:bidi="ar"/>
        </w:rPr>
        <w:t>В тех случаях, когда стрелок  (автоматчик, пулеметчик) ввиду индивидуальных особенностей имеет при стрельбе неустранимую ошибку в наводке оружия, разрешается производить стрельбу при приведении оружия к нормальному бою лично самому стрелку. Также разрешается производить стрельбу снайперу при приведении к нормальному бою закрепленного за ним оружия.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0"/>
        <w:jc w:val="both"/>
        <w:rPr>
          <w:rFonts w:hint="default" w:ascii="ГОСТ тип А" w:hAnsi="ГОСТ тип А" w:eastAsia="SimSun" w:cs="ГОСТ тип А"/>
          <w:kern w:val="0"/>
          <w:sz w:val="21"/>
          <w:szCs w:val="21"/>
          <w:vertAlign w:val="baseline"/>
          <w:lang w:val="ru-RU" w:eastAsia="zh-CN" w:bidi="ar"/>
        </w:rPr>
      </w:pPr>
      <w:r>
        <w:rPr>
          <w:rFonts w:hint="default" w:ascii="ГОСТ тип А" w:hAnsi="ГОСТ тип А" w:eastAsia="SimSun" w:cs="ГОСТ тип А"/>
          <w:kern w:val="0"/>
          <w:sz w:val="21"/>
          <w:szCs w:val="21"/>
          <w:vertAlign w:val="baseline"/>
          <w:lang w:val="ru-RU" w:eastAsia="zh-CN" w:bidi="ar"/>
        </w:rPr>
        <w:t>При проверке боя и приведении оружия к нормальному бою должны присутствовать лица, за которыми закреплено оружие, их командиры отделений и мастер по ремонту оружия с необходимым инструментом.</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0"/>
        <w:jc w:val="both"/>
        <w:rPr>
          <w:rFonts w:hint="default" w:ascii="ГОСТ тип А" w:hAnsi="ГОСТ тип А" w:eastAsia="SimSun" w:cs="ГОСТ тип А"/>
          <w:kern w:val="0"/>
          <w:sz w:val="22"/>
          <w:szCs w:val="22"/>
          <w:vertAlign w:val="baseline"/>
          <w:lang w:val="ru-RU" w:eastAsia="zh-CN" w:bidi="ar"/>
        </w:rPr>
      </w:pPr>
      <w:r>
        <w:rPr>
          <w:rFonts w:hint="default" w:ascii="ГОСТ тип А" w:hAnsi="ГОСТ тип А" w:eastAsia="SimSun" w:cs="ГОСТ тип А"/>
          <w:kern w:val="0"/>
          <w:sz w:val="22"/>
          <w:szCs w:val="22"/>
          <w:vertAlign w:val="baseline"/>
          <w:lang w:val="ru-RU" w:eastAsia="zh-CN" w:bidi="ar"/>
        </w:rPr>
        <w:t>Пристрельщики отбираются из числа бойцов, показавших лучшие и устойчивые результанты выполнения упражнений учебных стрельб. Для стрельбы при отборе пристрельщиков выбирается по одному экземпляру каждого вида оружия, приведенного к нормальному бою и имеющего наилучшую кучность боя и наименьшее отклонение средней точки попадания (СТП) от контрольной точки (КТ).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0"/>
        <w:jc w:val="both"/>
        <w:rPr>
          <w:rFonts w:hint="default" w:ascii="ГОСТ тип А" w:hAnsi="ГОСТ тип А" w:eastAsia="SimSun" w:cs="ГОСТ тип А"/>
          <w:kern w:val="0"/>
          <w:sz w:val="22"/>
          <w:szCs w:val="22"/>
          <w:vertAlign w:val="baseline"/>
          <w:lang w:val="ru-RU" w:eastAsia="zh-CN" w:bidi="ar"/>
        </w:rPr>
      </w:pPr>
      <w:r>
        <w:rPr>
          <w:rFonts w:hint="default" w:ascii="ГОСТ тип А" w:hAnsi="ГОСТ тип А" w:eastAsia="SimSun" w:cs="ГОСТ тип А"/>
          <w:kern w:val="0"/>
          <w:sz w:val="22"/>
          <w:szCs w:val="22"/>
          <w:vertAlign w:val="baseline"/>
          <w:lang w:val="ru-RU" w:eastAsia="zh-CN" w:bidi="ar"/>
        </w:rPr>
        <w:t>Стрельба при отборе пристрельщиков проводится по правилам проверки боя оружия и приведения его к нормальному бою. В целях создания одинаковых условий и выявления стрелков, имеющих резко выраженные индивидуальные особенности, лица, из которых будут отобраны пристрельщики по каждому виду оружия, производят стрельбу поочередно из одного и того же оружия (каждый по своей мишени) и по окончании стрельбы к мишеням не допускаются. Чтобы исключить случайные результаты и не ошибиться в отборе пристрельщиков, стрельбу следует повторить два — четыре раза. Стрельба должна проводиться в течение одного дня.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0"/>
        <w:jc w:val="both"/>
        <w:rPr>
          <w:rFonts w:hint="default" w:ascii="ГОСТ тип А" w:hAnsi="ГОСТ тип А" w:eastAsia="SimSun" w:cs="ГОСТ тип А"/>
          <w:kern w:val="0"/>
          <w:sz w:val="22"/>
          <w:szCs w:val="22"/>
          <w:vertAlign w:val="baseline"/>
          <w:lang w:val="ru-RU" w:eastAsia="zh-CN" w:bidi="ar"/>
        </w:rPr>
      </w:pPr>
      <w:r>
        <w:rPr>
          <w:rFonts w:hint="default" w:ascii="ГОСТ тип А" w:hAnsi="ГОСТ тип А" w:eastAsia="SimSun" w:cs="ГОСТ тип А"/>
          <w:kern w:val="0"/>
          <w:sz w:val="22"/>
          <w:szCs w:val="22"/>
          <w:vertAlign w:val="baseline"/>
          <w:lang w:val="ru-RU" w:eastAsia="zh-CN" w:bidi="ar"/>
        </w:rPr>
        <w:t>По результатам стрельбы каждого стрелявшего определяются габарит рассеивания, положение средней точки попадания и отклонение ее от контрольной точки по высоте и боковому направлению в каждой стрельбе. Лица, у которых габарит рассеивания и допустимое отклонение средней точки попадания от контрольной точки соответствуют правилам проверки боя оружия и являются лучшими по сравнению с другими стреляющими. Проверка боя и приведение оружия к нормальному бою производятся стрельбой патронами с обыкновенной пулей.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0"/>
        <w:jc w:val="both"/>
        <w:rPr>
          <w:rFonts w:hint="default" w:ascii="ГОСТ тип А" w:hAnsi="ГОСТ тип А" w:eastAsia="SimSun" w:cs="ГОСТ тип А"/>
          <w:kern w:val="0"/>
          <w:sz w:val="22"/>
          <w:szCs w:val="22"/>
          <w:vertAlign w:val="baseline"/>
          <w:lang w:val="ru-RU" w:eastAsia="zh-CN" w:bidi="ar"/>
        </w:rPr>
      </w:pPr>
      <w:r>
        <w:rPr>
          <w:rFonts w:hint="default" w:ascii="ГОСТ тип А" w:hAnsi="ГОСТ тип А" w:eastAsia="SimSun" w:cs="ГОСТ тип А"/>
          <w:kern w:val="0"/>
          <w:sz w:val="22"/>
          <w:szCs w:val="22"/>
          <w:vertAlign w:val="baseline"/>
          <w:lang w:val="ru-RU" w:eastAsia="zh-CN" w:bidi="ar"/>
        </w:rPr>
        <w:t>Стрельба ведется по проверочной мишени или по прямоугольнику, укреплённым на белом щите. «Б» целях облегчения устранения сваливания оружия и для удобства прицеливания щиты с мишенями устанавливаются строго по отвесу и точка прицеливания должна находиться примерно на высоте (уровне) головы пристрельщика. Точкой прицеливания на проверочной мишени является середина нижнего края мишени, обрезанной по белой линии, соответствующей данному виду оружия (или середина нижнего края прямоугольника). За контрольную точку (нормальное положение средней точки попадания) принимается центр кругов на проверочной мишени; на прямоугольнике положение контрольной точки отмечается выше точек прицеливания на удалении, предусмотренном правилами проверки боя оружия. Стрельба из автоматов, винтовок и карабинов производится из положения лежа с упора. В качестве упора может быть использован мешок, не туго набитый деревянными опилками или песком.</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0"/>
        <w:jc w:val="both"/>
        <w:rPr>
          <w:rFonts w:hint="default" w:ascii="ГОСТ тип А" w:hAnsi="ГОСТ тип А" w:eastAsia="SimSun" w:cs="ГОСТ тип А"/>
          <w:kern w:val="0"/>
          <w:sz w:val="22"/>
          <w:szCs w:val="22"/>
          <w:vertAlign w:val="baseline"/>
          <w:lang w:val="ru-RU" w:eastAsia="zh-CN" w:bidi="ar"/>
        </w:rPr>
      </w:pPr>
      <w:r>
        <w:rPr>
          <w:rFonts w:hint="default" w:ascii="ГОСТ тип А" w:hAnsi="ГОСТ тип А" w:eastAsia="SimSun" w:cs="ГОСТ тип А"/>
          <w:kern w:val="0"/>
          <w:sz w:val="22"/>
          <w:szCs w:val="22"/>
          <w:vertAlign w:val="baseline"/>
          <w:lang w:val="ru-RU" w:eastAsia="zh-CN" w:bidi="ar"/>
        </w:rPr>
        <w:t>Стрельба из пулеметов производится из положения лежа на грунте средней плотности (дернистом грунте). Стрельба из пистолетов производится из положения стоя или лежа как с упора, так и без него. П.ри проверке боя (выверке прицелов) и приведении к нормальному бою оружия, установленного на БТР и БМП, машины должны устанавливаться на оборудованные и отгоризонтированные по I уровню площадки с твердыми опарами под гусеницы (колеса) машин. Давление в шинах колес БТР должно быть нормальным. Двигатели останавливаются, включается первая передача и затягивается ручной тормоз.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0"/>
        <w:jc w:val="both"/>
        <w:rPr>
          <w:rFonts w:hint="default" w:ascii="ГОСТ тип А" w:hAnsi="ГОСТ тип А" w:eastAsia="SimSun" w:cs="ГОСТ тип А"/>
          <w:kern w:val="0"/>
          <w:sz w:val="21"/>
          <w:szCs w:val="21"/>
          <w:vertAlign w:val="baseline"/>
          <w:lang w:val="ru-RU" w:eastAsia="zh-CN" w:bidi="ar"/>
        </w:rPr>
      </w:pPr>
      <w:r>
        <w:rPr>
          <w:rFonts w:ascii="SimSun" w:hAnsi="SimSun" w:eastAsia="SimSun" w:cs="SimSun"/>
          <w:sz w:val="24"/>
          <w:szCs w:val="24"/>
        </w:rPr>
        <w:drawing>
          <wp:inline distT="0" distB="0" distL="114300" distR="114300">
            <wp:extent cx="6040120" cy="4416425"/>
            <wp:effectExtent l="0" t="0" r="10160" b="3175"/>
            <wp:docPr id="7" name="Изображение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 6" descr="IMG_256"/>
                    <pic:cNvPicPr>
                      <a:picLocks noChangeAspect="1"/>
                    </pic:cNvPicPr>
                  </pic:nvPicPr>
                  <pic:blipFill>
                    <a:blip r:embed="rId9"/>
                    <a:stretch>
                      <a:fillRect/>
                    </a:stretch>
                  </pic:blipFill>
                  <pic:spPr>
                    <a:xfrm>
                      <a:off x="0" y="0"/>
                      <a:ext cx="6040120" cy="4416425"/>
                    </a:xfrm>
                    <a:prstGeom prst="rect">
                      <a:avLst/>
                    </a:prstGeom>
                    <a:noFill/>
                    <a:ln w="9525">
                      <a:noFill/>
                    </a:ln>
                  </pic:spPr>
                </pic:pic>
              </a:graphicData>
            </a:graphic>
          </wp:inline>
        </w:drawing>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0"/>
        <w:jc w:val="both"/>
        <w:rPr>
          <w:rFonts w:hint="default" w:ascii="ГОСТ тип А" w:hAnsi="ГОСТ тип А" w:eastAsia="SimSun" w:cs="ГОСТ тип А"/>
          <w:kern w:val="0"/>
          <w:sz w:val="21"/>
          <w:szCs w:val="21"/>
          <w:vertAlign w:val="baseline"/>
          <w:lang w:val="ru-RU" w:eastAsia="zh-CN" w:bidi="ar"/>
        </w:rPr>
      </w:pPr>
      <w:r>
        <w:rPr>
          <w:rFonts w:hint="default" w:ascii="ГОСТ тип А" w:hAnsi="ГОСТ тип А" w:eastAsia="SimSun" w:cs="ГОСТ тип А"/>
          <w:kern w:val="0"/>
          <w:sz w:val="21"/>
          <w:szCs w:val="21"/>
          <w:vertAlign w:val="baseline"/>
          <w:lang w:val="ru-RU" w:eastAsia="zh-CN" w:bidi="ar"/>
        </w:rPr>
        <w:t>В ясную погоду прицельные приспособления должны быть укрыты (зонтами, навесами) от прямых солнечных лучей.. (не должны блестеть), так как отблеск какой-либо из сторон мушки и прорези прицела затрудняет прицеливание и вследствие этого увеличивается рассеивание пуль, кроме того, происходит отклонение пуль в сторону, противоположную той, откуда падает свет (например, при освещенности справа на левую сторону).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0"/>
        <w:jc w:val="both"/>
        <w:rPr>
          <w:rFonts w:hint="default" w:ascii="ГОСТ тип А" w:hAnsi="ГОСТ тип А" w:eastAsia="SimSun" w:cs="ГОСТ тип А"/>
          <w:kern w:val="0"/>
          <w:sz w:val="21"/>
          <w:szCs w:val="21"/>
          <w:vertAlign w:val="baseline"/>
          <w:lang w:val="ru-RU" w:eastAsia="zh-CN" w:bidi="ar"/>
        </w:rPr>
      </w:pPr>
      <w:r>
        <w:rPr>
          <w:rFonts w:hint="default" w:ascii="ГОСТ тип А" w:hAnsi="ГОСТ тип А" w:eastAsia="SimSun" w:cs="ГОСТ тип А"/>
          <w:kern w:val="0"/>
          <w:sz w:val="21"/>
          <w:szCs w:val="21"/>
          <w:vertAlign w:val="baseline"/>
          <w:lang w:val="ru-RU" w:eastAsia="zh-CN" w:bidi="ar"/>
        </w:rPr>
        <w:t>Проверка боя и приведение к нормальному бою автоматов, винтовок, карабинов и пистолетов производятся стрельбой одиночными выстрелами; из пулеметов—сначала стрельбой одиночными выстрелами, а затем автоматическим огнем.</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0"/>
        <w:jc w:val="both"/>
        <w:rPr>
          <w:rFonts w:hint="default" w:ascii="ГОСТ тип А" w:hAnsi="ГОСТ тип А" w:eastAsia="SimSun" w:cs="ГОСТ тип А"/>
          <w:kern w:val="0"/>
          <w:sz w:val="21"/>
          <w:szCs w:val="21"/>
          <w:vertAlign w:val="baseline"/>
          <w:lang w:val="ru-RU" w:eastAsia="zh-CN" w:bidi="ar"/>
        </w:rPr>
      </w:pPr>
      <w:r>
        <w:rPr>
          <w:rFonts w:hint="default" w:ascii="ГОСТ тип А" w:hAnsi="ГОСТ тип А" w:eastAsia="SimSun" w:cs="ГОСТ тип А"/>
          <w:kern w:val="0"/>
          <w:sz w:val="21"/>
          <w:szCs w:val="21"/>
          <w:vertAlign w:val="baseline"/>
          <w:lang w:val="ru-RU" w:eastAsia="zh-CN" w:bidi="ar"/>
        </w:rPr>
        <w:t>Выверка прицелов может производиться по удаленной точке и по выверочной мишени.</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0"/>
        <w:jc w:val="both"/>
        <w:rPr>
          <w:rFonts w:hint="default" w:ascii="ГОСТ тип А" w:hAnsi="ГОСТ тип А" w:eastAsia="SimSun" w:cs="ГОСТ тип А"/>
          <w:kern w:val="0"/>
          <w:sz w:val="21"/>
          <w:szCs w:val="21"/>
          <w:vertAlign w:val="baseline"/>
          <w:lang w:val="ru-RU" w:eastAsia="zh-CN" w:bidi="ar"/>
        </w:rPr>
      </w:pPr>
      <w:r>
        <w:rPr>
          <w:rFonts w:hint="default" w:ascii="ГОСТ тип А" w:hAnsi="ГОСТ тип А" w:eastAsia="SimSun" w:cs="ГОСТ тип А"/>
          <w:kern w:val="0"/>
          <w:sz w:val="21"/>
          <w:szCs w:val="21"/>
          <w:vertAlign w:val="baseline"/>
          <w:lang w:val="ru-RU" w:eastAsia="zh-CN" w:bidi="ar"/>
        </w:rPr>
        <w:t>Нормативы по проверке боя и приведению оружия к нормальному бою приведены в табл. 1.</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0"/>
        <w:jc w:val="center"/>
        <w:rPr>
          <w:rFonts w:ascii="SimSun" w:hAnsi="SimSun" w:eastAsia="SimSun" w:cs="SimSun"/>
          <w:sz w:val="24"/>
          <w:szCs w:val="24"/>
        </w:rPr>
      </w:pPr>
    </w:p>
    <w:p>
      <w:pPr>
        <w:jc w:val="center"/>
        <w:rPr>
          <w:b/>
          <w:bCs/>
          <w:sz w:val="24"/>
          <w:szCs w:val="24"/>
        </w:rPr>
      </w:pPr>
      <w:r>
        <w:rPr>
          <w:rFonts w:hint="default" w:ascii="ГОСТ тип А" w:hAnsi="ГОСТ тип А" w:eastAsia="Lucida Sans Unicode" w:cs="ГОСТ тип А"/>
          <w:b/>
          <w:bCs/>
          <w:i w:val="0"/>
          <w:iCs w:val="0"/>
          <w:caps w:val="0"/>
          <w:color w:val="222222"/>
          <w:spacing w:val="0"/>
          <w:sz w:val="24"/>
          <w:szCs w:val="24"/>
          <w:vertAlign w:val="baseline"/>
        </w:rPr>
        <w:t>Проверка боя стрелкового оружия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0"/>
        <w:jc w:val="both"/>
        <w:rPr>
          <w:rFonts w:hint="default" w:ascii="ГОСТ тип А" w:hAnsi="ГОСТ тип А" w:eastAsia="SimSun" w:cs="ГОСТ тип А"/>
          <w:kern w:val="0"/>
          <w:sz w:val="20"/>
          <w:szCs w:val="20"/>
          <w:vertAlign w:val="baseline"/>
          <w:lang w:val="ru-RU" w:eastAsia="zh-CN" w:bidi="ar"/>
        </w:rPr>
      </w:pPr>
      <w:r>
        <w:rPr>
          <w:rFonts w:hint="default" w:ascii="ГОСТ тип А" w:hAnsi="ГОСТ тип А" w:eastAsia="SimSun" w:cs="ГОСТ тип А"/>
          <w:kern w:val="0"/>
          <w:sz w:val="20"/>
          <w:szCs w:val="20"/>
          <w:vertAlign w:val="baseline"/>
          <w:lang w:val="ru-RU" w:eastAsia="zh-CN" w:bidi="ar"/>
        </w:rPr>
        <w:t>Для проверки боя оружия стреляющий (пристрельщик) производит четыре одиночных выстрела, тщательно и однообразно .прицеливаясь под середину нижнего края проверочной мишени (черного прямоугольника). По окончании стрельбы командир, руководящий проверкой боя, осматривает мишень и по расположению пробоин определяет кучность боя и положение средней точки попадания. Солдатам и сержантам, производящим стрельбу, осматривать мишени не разрешается.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0"/>
        <w:jc w:val="both"/>
        <w:rPr>
          <w:rFonts w:hint="default" w:ascii="ГОСТ тип А" w:hAnsi="ГОСТ тип А" w:eastAsia="SimSun" w:cs="ГОСТ тип А"/>
          <w:kern w:val="0"/>
          <w:sz w:val="20"/>
          <w:szCs w:val="20"/>
          <w:vertAlign w:val="baseline"/>
          <w:lang w:val="ru-RU" w:eastAsia="zh-CN" w:bidi="ar"/>
        </w:rPr>
      </w:pPr>
      <w:r>
        <w:rPr>
          <w:rFonts w:hint="default" w:ascii="ГОСТ тип А" w:hAnsi="ГОСТ тип А" w:eastAsia="SimSun" w:cs="ГОСТ тип А"/>
          <w:kern w:val="0"/>
          <w:sz w:val="20"/>
          <w:szCs w:val="20"/>
          <w:vertAlign w:val="baseline"/>
          <w:lang w:val="ru-RU" w:eastAsia="zh-CN" w:bidi="ar"/>
        </w:rPr>
        <w:t>Кучность боя признается нормальной, если все четыре пробоины или три (при одной оторвавшейся) вмещаются в круг (габарит). Если кучность расположения пробоин не удовлетворяет этому требованию, то стрельба повторяется. При повторном неудовлетворительном результате оружие отправить в ремонтную мастерскую для устранения причин разброса пуль.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0"/>
        <w:jc w:val="both"/>
        <w:rPr>
          <w:rFonts w:hint="default" w:ascii="ГОСТ тип А" w:hAnsi="ГОСТ тип А" w:eastAsia="SimSun" w:cs="ГОСТ тип А"/>
          <w:kern w:val="0"/>
          <w:sz w:val="20"/>
          <w:szCs w:val="20"/>
          <w:vertAlign w:val="baseline"/>
          <w:lang w:val="ru-RU" w:eastAsia="zh-CN" w:bidi="ar"/>
        </w:rPr>
      </w:pPr>
      <w:r>
        <w:rPr>
          <w:rFonts w:ascii="SimSun" w:hAnsi="SimSun" w:eastAsia="SimSun" w:cs="SimSun"/>
          <w:kern w:val="0"/>
          <w:sz w:val="16"/>
          <w:szCs w:val="16"/>
          <w:vertAlign w:val="baseline"/>
          <w:lang w:val="en-US" w:eastAsia="zh-CN" w:bidi="ar"/>
        </w:rPr>
        <w:drawing>
          <wp:anchor distT="0" distB="0" distL="114300" distR="114300" simplePos="0" relativeHeight="251662336" behindDoc="0" locked="0" layoutInCell="1" allowOverlap="1">
            <wp:simplePos x="0" y="0"/>
            <wp:positionH relativeFrom="column">
              <wp:posOffset>167640</wp:posOffset>
            </wp:positionH>
            <wp:positionV relativeFrom="paragraph">
              <wp:posOffset>57785</wp:posOffset>
            </wp:positionV>
            <wp:extent cx="3594100" cy="2394585"/>
            <wp:effectExtent l="0" t="0" r="2540" b="13335"/>
            <wp:wrapSquare wrapText="bothSides"/>
            <wp:docPr id="8" name="Изображение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 7" descr="IMG_256"/>
                    <pic:cNvPicPr>
                      <a:picLocks noChangeAspect="1"/>
                    </pic:cNvPicPr>
                  </pic:nvPicPr>
                  <pic:blipFill>
                    <a:blip r:embed="rId10"/>
                    <a:stretch>
                      <a:fillRect/>
                    </a:stretch>
                  </pic:blipFill>
                  <pic:spPr>
                    <a:xfrm>
                      <a:off x="0" y="0"/>
                      <a:ext cx="3594100" cy="2394585"/>
                    </a:xfrm>
                    <a:prstGeom prst="rect">
                      <a:avLst/>
                    </a:prstGeom>
                    <a:noFill/>
                    <a:ln w="9525">
                      <a:noFill/>
                    </a:ln>
                  </pic:spPr>
                </pic:pic>
              </a:graphicData>
            </a:graphic>
          </wp:anchor>
        </w:drawing>
      </w:r>
      <w:r>
        <w:rPr>
          <w:rFonts w:hint="default" w:ascii="ГОСТ тип А" w:hAnsi="ГОСТ тип А" w:eastAsia="SimSun" w:cs="ГОСТ тип А"/>
          <w:kern w:val="0"/>
          <w:sz w:val="20"/>
          <w:szCs w:val="20"/>
          <w:vertAlign w:val="baseline"/>
          <w:lang w:val="ru-RU" w:eastAsia="zh-CN" w:bidi="ar"/>
        </w:rPr>
        <w:t>Если кучность расположения пробоин будет признана нормальной, то командир определяет среднюю точку попадания и её положение относительно контрольной точки.</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0"/>
        <w:jc w:val="both"/>
        <w:rPr>
          <w:rFonts w:hint="default" w:ascii="ГОСТ тип А" w:hAnsi="ГОСТ тип А" w:eastAsia="SimSun" w:cs="ГОСТ тип А"/>
          <w:kern w:val="0"/>
          <w:sz w:val="20"/>
          <w:szCs w:val="20"/>
          <w:vertAlign w:val="baseline"/>
          <w:lang w:val="ru-RU" w:eastAsia="zh-CN" w:bidi="ar"/>
        </w:rPr>
      </w:pPr>
      <w:r>
        <w:rPr>
          <w:rFonts w:hint="default" w:ascii="ГОСТ тип А" w:hAnsi="ГОСТ тип А" w:eastAsia="SimSun" w:cs="ГОСТ тип А"/>
          <w:kern w:val="0"/>
          <w:sz w:val="20"/>
          <w:szCs w:val="20"/>
          <w:vertAlign w:val="baseline"/>
          <w:lang w:val="ru-RU" w:eastAsia="zh-CN" w:bidi="ar"/>
        </w:rPr>
        <w:t>Для определения средней точки попадания по четырём пробоинам нужно:</w:t>
      </w:r>
    </w:p>
    <w:p>
      <w:pPr>
        <w:keepNext w:val="0"/>
        <w:keepLines w:val="0"/>
        <w:pageBreakBefore w:val="0"/>
        <w:widowControl/>
        <w:numPr>
          <w:ilvl w:val="0"/>
          <w:numId w:val="13"/>
        </w:numPr>
        <w:suppressLineNumbers w:val="0"/>
        <w:kinsoku/>
        <w:wordWrap/>
        <w:overflowPunct/>
        <w:topLinePunct w:val="0"/>
        <w:autoSpaceDE/>
        <w:autoSpaceDN/>
        <w:bidi w:val="0"/>
        <w:adjustRightInd/>
        <w:snapToGrid/>
        <w:spacing w:before="0" w:beforeAutospacing="0" w:after="0" w:afterAutospacing="0"/>
        <w:ind w:left="420" w:leftChars="0" w:hanging="420" w:firstLineChars="0"/>
        <w:jc w:val="both"/>
        <w:rPr>
          <w:rFonts w:hint="default" w:ascii="ГОСТ тип А" w:hAnsi="ГОСТ тип А" w:eastAsia="SimSun" w:cs="ГОСТ тип А"/>
          <w:kern w:val="0"/>
          <w:sz w:val="20"/>
          <w:szCs w:val="20"/>
          <w:vertAlign w:val="baseline"/>
          <w:lang w:val="ru-RU" w:eastAsia="zh-CN" w:bidi="ar"/>
        </w:rPr>
      </w:pPr>
      <w:r>
        <w:rPr>
          <w:rFonts w:hint="default" w:ascii="ГОСТ тип А" w:hAnsi="ГОСТ тип А" w:eastAsia="SimSun" w:cs="ГОСТ тип А"/>
          <w:kern w:val="0"/>
          <w:sz w:val="20"/>
          <w:szCs w:val="20"/>
          <w:vertAlign w:val="baseline"/>
          <w:lang w:val="ru-RU" w:eastAsia="zh-CN" w:bidi="ar"/>
        </w:rPr>
        <w:t>соединить прямой линией две ближайшие пробоины и расстояние между ними разделить пополам;</w:t>
      </w:r>
    </w:p>
    <w:p>
      <w:pPr>
        <w:keepNext w:val="0"/>
        <w:keepLines w:val="0"/>
        <w:pageBreakBefore w:val="0"/>
        <w:widowControl/>
        <w:numPr>
          <w:ilvl w:val="0"/>
          <w:numId w:val="13"/>
        </w:numPr>
        <w:suppressLineNumbers w:val="0"/>
        <w:kinsoku/>
        <w:wordWrap/>
        <w:overflowPunct/>
        <w:topLinePunct w:val="0"/>
        <w:autoSpaceDE/>
        <w:autoSpaceDN/>
        <w:bidi w:val="0"/>
        <w:adjustRightInd/>
        <w:snapToGrid/>
        <w:spacing w:before="0" w:beforeAutospacing="0" w:after="0" w:afterAutospacing="0"/>
        <w:ind w:left="420" w:leftChars="0" w:hanging="420" w:firstLineChars="0"/>
        <w:jc w:val="both"/>
        <w:rPr>
          <w:rFonts w:hint="default" w:ascii="ГОСТ тип А" w:hAnsi="ГОСТ тип А" w:eastAsia="SimSun" w:cs="ГОСТ тип А"/>
          <w:kern w:val="0"/>
          <w:sz w:val="20"/>
          <w:szCs w:val="20"/>
          <w:vertAlign w:val="baseline"/>
          <w:lang w:val="ru-RU" w:eastAsia="zh-CN" w:bidi="ar"/>
        </w:rPr>
      </w:pPr>
      <w:r>
        <w:rPr>
          <w:rFonts w:hint="default" w:ascii="ГОСТ тип А" w:hAnsi="ГОСТ тип А" w:eastAsia="SimSun" w:cs="ГОСТ тип А"/>
          <w:kern w:val="0"/>
          <w:sz w:val="20"/>
          <w:szCs w:val="20"/>
          <w:vertAlign w:val="baseline"/>
          <w:lang w:val="ru-RU" w:eastAsia="zh-CN" w:bidi="ar"/>
        </w:rPr>
        <w:t>полученную точку соединить с третьей пробоиной и расстояние между ними разделить на три равные части;</w:t>
      </w:r>
    </w:p>
    <w:p>
      <w:pPr>
        <w:keepNext w:val="0"/>
        <w:keepLines w:val="0"/>
        <w:pageBreakBefore w:val="0"/>
        <w:widowControl/>
        <w:numPr>
          <w:ilvl w:val="0"/>
          <w:numId w:val="13"/>
        </w:numPr>
        <w:suppressLineNumbers w:val="0"/>
        <w:kinsoku/>
        <w:wordWrap/>
        <w:overflowPunct/>
        <w:topLinePunct w:val="0"/>
        <w:autoSpaceDE/>
        <w:autoSpaceDN/>
        <w:bidi w:val="0"/>
        <w:adjustRightInd/>
        <w:snapToGrid/>
        <w:spacing w:before="0" w:beforeAutospacing="0" w:after="0" w:afterAutospacing="0"/>
        <w:ind w:left="420" w:leftChars="0" w:hanging="420" w:firstLineChars="0"/>
        <w:jc w:val="both"/>
        <w:rPr>
          <w:rFonts w:hint="default" w:ascii="ГОСТ тип А" w:hAnsi="ГОСТ тип А" w:eastAsia="SimSun" w:cs="ГОСТ тип А"/>
          <w:kern w:val="0"/>
          <w:sz w:val="20"/>
          <w:szCs w:val="20"/>
          <w:vertAlign w:val="baseline"/>
          <w:lang w:val="ru-RU" w:eastAsia="zh-CN" w:bidi="ar"/>
        </w:rPr>
      </w:pPr>
      <w:r>
        <w:rPr>
          <w:rFonts w:hint="default" w:ascii="ГОСТ тип А" w:hAnsi="ГОСТ тип А" w:eastAsia="SimSun" w:cs="ГОСТ тип А"/>
          <w:kern w:val="0"/>
          <w:sz w:val="20"/>
          <w:szCs w:val="20"/>
          <w:vertAlign w:val="baseline"/>
          <w:lang w:val="ru-RU" w:eastAsia="zh-CN" w:bidi="ar"/>
        </w:rPr>
        <w:t>точку деления, ближайшую к двум первым пробоинам, соединить с четвертой пробоиной и расстояние между ними разделить на четыре равные части.</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0"/>
        <w:jc w:val="both"/>
        <w:rPr>
          <w:rFonts w:hint="default" w:ascii="ГОСТ тип А" w:hAnsi="ГОСТ тип А" w:eastAsia="SimSun" w:cs="ГОСТ тип А"/>
          <w:kern w:val="0"/>
          <w:sz w:val="20"/>
          <w:szCs w:val="20"/>
          <w:vertAlign w:val="baseline"/>
          <w:lang w:val="ru-RU" w:eastAsia="zh-CN" w:bidi="ar"/>
        </w:rPr>
      </w:pPr>
      <w:r>
        <w:rPr>
          <w:rFonts w:hint="default" w:ascii="ГОСТ тип А" w:hAnsi="ГОСТ тип А" w:eastAsia="SimSun" w:cs="ГОСТ тип А"/>
          <w:kern w:val="0"/>
          <w:sz w:val="20"/>
          <w:szCs w:val="20"/>
          <w:vertAlign w:val="baseline"/>
          <w:lang w:val="ru-RU" w:eastAsia="zh-CN" w:bidi="ar"/>
        </w:rPr>
        <w:t>Точка деления, ближайшая к первым трем пробоинам, и будет средней точкой попадания четырёх пробоин (рис.а).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0"/>
        <w:jc w:val="both"/>
        <w:rPr>
          <w:rFonts w:hint="default" w:ascii="ГОСТ тип А" w:hAnsi="ГОСТ тип А" w:eastAsia="SimSun" w:cs="ГОСТ тип А"/>
          <w:kern w:val="0"/>
          <w:sz w:val="20"/>
          <w:szCs w:val="20"/>
          <w:vertAlign w:val="baseline"/>
          <w:lang w:val="ru-RU" w:eastAsia="zh-CN" w:bidi="ar"/>
        </w:rPr>
      </w:pPr>
      <w:r>
        <w:rPr>
          <w:rFonts w:hint="default" w:ascii="ГОСТ тип А" w:hAnsi="ГОСТ тип А" w:eastAsia="SimSun" w:cs="ГОСТ тип А"/>
          <w:kern w:val="0"/>
          <w:sz w:val="20"/>
          <w:szCs w:val="20"/>
          <w:vertAlign w:val="baseline"/>
          <w:lang w:val="ru-RU" w:eastAsia="zh-CN" w:bidi="ar"/>
        </w:rPr>
        <w:t>Среднюю точку попадания можно определить также следующим способом: соединить пробоины попарно, затем соединить середины обеих прямых и полученную линию разделить пополам; точка деления и будет средней точкой попадания (рис. 6).</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0"/>
        <w:jc w:val="both"/>
        <w:rPr>
          <w:rFonts w:hint="default" w:ascii="ГОСТ тип А" w:hAnsi="ГОСТ тип А" w:eastAsia="SimSun" w:cs="ГОСТ тип А"/>
          <w:kern w:val="0"/>
          <w:sz w:val="20"/>
          <w:szCs w:val="20"/>
          <w:vertAlign w:val="baseline"/>
          <w:lang w:val="ru-RU" w:eastAsia="zh-CN" w:bidi="ar"/>
        </w:rPr>
      </w:pPr>
      <w:r>
        <w:rPr>
          <w:rFonts w:hint="default" w:ascii="ГОСТ тип А" w:hAnsi="ГОСТ тип А" w:eastAsia="SimSun" w:cs="ГОСТ тип А"/>
          <w:kern w:val="0"/>
          <w:sz w:val="20"/>
          <w:szCs w:val="20"/>
          <w:vertAlign w:val="baseline"/>
          <w:lang w:val="ru-RU" w:eastAsia="zh-CN" w:bidi="ar"/>
        </w:rPr>
        <w:t>Если все четыре пробоины не вмещаются в указанный габарит, среднюю точку попадания разрешается определять по трем более кучно расположенным пробоинам при условии, что четвёртая пробоина удалена от средней точки попадания трех пробоин более чем на 2,5 радиуса круга, вмещающего эти три пробоины (рис. б).</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0"/>
        <w:jc w:val="both"/>
        <w:rPr>
          <w:rFonts w:hint="default" w:ascii="ГОСТ тип А" w:hAnsi="ГОСТ тип А" w:eastAsia="SimSun" w:cs="ГОСТ тип А"/>
          <w:kern w:val="0"/>
          <w:sz w:val="20"/>
          <w:szCs w:val="20"/>
          <w:vertAlign w:val="baseline"/>
          <w:lang w:val="ru-RU" w:eastAsia="zh-CN" w:bidi="ar"/>
        </w:rPr>
      </w:pPr>
      <w:r>
        <w:rPr>
          <w:rFonts w:hint="default" w:ascii="ГОСТ тип А" w:hAnsi="ГОСТ тип А" w:eastAsia="SimSun" w:cs="ГОСТ тип А"/>
          <w:kern w:val="0"/>
          <w:sz w:val="20"/>
          <w:szCs w:val="20"/>
          <w:vertAlign w:val="baseline"/>
          <w:lang w:val="ru-RU" w:eastAsia="zh-CN" w:bidi="ar"/>
        </w:rPr>
        <w:t>Для определения средней точки попадания по трём пробоинам нужно:</w:t>
      </w:r>
    </w:p>
    <w:p>
      <w:pPr>
        <w:keepNext w:val="0"/>
        <w:keepLines w:val="0"/>
        <w:pageBreakBefore w:val="0"/>
        <w:widowControl/>
        <w:numPr>
          <w:ilvl w:val="0"/>
          <w:numId w:val="13"/>
        </w:numPr>
        <w:suppressLineNumbers w:val="0"/>
        <w:kinsoku/>
        <w:wordWrap/>
        <w:overflowPunct/>
        <w:topLinePunct w:val="0"/>
        <w:autoSpaceDE/>
        <w:autoSpaceDN/>
        <w:bidi w:val="0"/>
        <w:adjustRightInd/>
        <w:snapToGrid/>
        <w:spacing w:before="0" w:beforeAutospacing="0" w:after="0" w:afterAutospacing="0"/>
        <w:ind w:left="420" w:leftChars="0" w:hanging="420" w:firstLineChars="0"/>
        <w:jc w:val="both"/>
        <w:rPr>
          <w:rFonts w:hint="default" w:ascii="ГОСТ тип А" w:hAnsi="ГОСТ тип А" w:eastAsia="SimSun" w:cs="ГОСТ тип А"/>
          <w:kern w:val="0"/>
          <w:sz w:val="20"/>
          <w:szCs w:val="20"/>
          <w:vertAlign w:val="baseline"/>
          <w:lang w:val="ru-RU" w:eastAsia="zh-CN" w:bidi="ar"/>
        </w:rPr>
      </w:pPr>
      <w:r>
        <w:rPr>
          <w:rFonts w:hint="default" w:ascii="ГОСТ тип А" w:hAnsi="ГОСТ тип А" w:eastAsia="SimSun" w:cs="ГОСТ тип А"/>
          <w:kern w:val="0"/>
          <w:sz w:val="20"/>
          <w:szCs w:val="20"/>
          <w:vertAlign w:val="baseline"/>
          <w:lang w:val="ru-RU" w:eastAsia="zh-CN" w:bidi="ar"/>
        </w:rPr>
        <w:t>соединить прямой линией две ближайшие пробоины и расстояние между ними разделить пополам;</w:t>
      </w:r>
    </w:p>
    <w:p>
      <w:pPr>
        <w:keepNext w:val="0"/>
        <w:keepLines w:val="0"/>
        <w:pageBreakBefore w:val="0"/>
        <w:widowControl/>
        <w:numPr>
          <w:ilvl w:val="0"/>
          <w:numId w:val="13"/>
        </w:numPr>
        <w:suppressLineNumbers w:val="0"/>
        <w:kinsoku/>
        <w:wordWrap/>
        <w:overflowPunct/>
        <w:topLinePunct w:val="0"/>
        <w:autoSpaceDE/>
        <w:autoSpaceDN/>
        <w:bidi w:val="0"/>
        <w:adjustRightInd/>
        <w:snapToGrid/>
        <w:spacing w:before="0" w:beforeAutospacing="0" w:after="0" w:afterAutospacing="0"/>
        <w:ind w:left="420" w:leftChars="0" w:hanging="420" w:firstLineChars="0"/>
        <w:jc w:val="both"/>
        <w:rPr>
          <w:rFonts w:hint="default" w:ascii="ГОСТ тип А" w:hAnsi="ГОСТ тип А" w:eastAsia="SimSun" w:cs="ГОСТ тип А"/>
          <w:kern w:val="0"/>
          <w:sz w:val="20"/>
          <w:szCs w:val="20"/>
          <w:vertAlign w:val="baseline"/>
          <w:lang w:val="ru-RU" w:eastAsia="zh-CN" w:bidi="ar"/>
        </w:rPr>
      </w:pPr>
      <w:r>
        <w:rPr>
          <w:rFonts w:hint="default" w:ascii="ГОСТ тип А" w:hAnsi="ГОСТ тип А" w:eastAsia="SimSun" w:cs="ГОСТ тип А"/>
          <w:kern w:val="0"/>
          <w:sz w:val="20"/>
          <w:szCs w:val="20"/>
          <w:vertAlign w:val="baseline"/>
          <w:lang w:val="ru-RU" w:eastAsia="zh-CN" w:bidi="ar"/>
        </w:rPr>
        <w:t>полученную точку соединить с третьей пробоиной и расстояние между ними разделить на три равные части.Точка деления, ближайшая к первым двум пробоинам, и будет средней точкой попадания (рис. г).</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0"/>
        <w:jc w:val="both"/>
        <w:rPr>
          <w:rFonts w:hint="default" w:ascii="ГОСТ тип А" w:hAnsi="ГОСТ тип А" w:eastAsia="SimSun" w:cs="ГОСТ тип А"/>
          <w:kern w:val="0"/>
          <w:sz w:val="20"/>
          <w:szCs w:val="20"/>
          <w:vertAlign w:val="baseline"/>
          <w:lang w:val="ru-RU"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0"/>
        <w:jc w:val="center"/>
        <w:rPr>
          <w:rFonts w:hint="default" w:ascii="ГОСТ тип А" w:hAnsi="ГОСТ тип А" w:eastAsia="SimSun" w:cs="ГОСТ тип А"/>
          <w:kern w:val="0"/>
          <w:sz w:val="20"/>
          <w:szCs w:val="20"/>
          <w:vertAlign w:val="baseline"/>
          <w:lang w:val="ru-RU" w:eastAsia="zh-CN" w:bidi="ar"/>
        </w:rPr>
      </w:pPr>
      <w:r>
        <w:rPr>
          <w:rFonts w:ascii="SimSun" w:hAnsi="SimSun" w:eastAsia="SimSun" w:cs="SimSun"/>
          <w:sz w:val="24"/>
          <w:szCs w:val="24"/>
        </w:rPr>
        <w:drawing>
          <wp:inline distT="0" distB="0" distL="114300" distR="114300">
            <wp:extent cx="4549140" cy="2426970"/>
            <wp:effectExtent l="0" t="0" r="7620" b="11430"/>
            <wp:docPr id="9" name="Изображение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 8" descr="IMG_256"/>
                    <pic:cNvPicPr>
                      <a:picLocks noChangeAspect="1"/>
                    </pic:cNvPicPr>
                  </pic:nvPicPr>
                  <pic:blipFill>
                    <a:blip r:embed="rId11"/>
                    <a:stretch>
                      <a:fillRect/>
                    </a:stretch>
                  </pic:blipFill>
                  <pic:spPr>
                    <a:xfrm>
                      <a:off x="0" y="0"/>
                      <a:ext cx="4549140" cy="2426970"/>
                    </a:xfrm>
                    <a:prstGeom prst="rect">
                      <a:avLst/>
                    </a:prstGeom>
                    <a:noFill/>
                    <a:ln w="9525">
                      <a:noFill/>
                    </a:ln>
                  </pic:spPr>
                </pic:pic>
              </a:graphicData>
            </a:graphic>
          </wp:inline>
        </w:drawing>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0"/>
        <w:jc w:val="center"/>
        <w:rPr>
          <w:rFonts w:hint="default" w:ascii="ГОСТ тип А" w:hAnsi="ГОСТ тип А" w:eastAsia="SimSun" w:cs="ГОСТ тип А"/>
          <w:kern w:val="0"/>
          <w:sz w:val="20"/>
          <w:szCs w:val="20"/>
          <w:vertAlign w:val="baseline"/>
          <w:lang w:val="en-US" w:eastAsia="zh-CN" w:bidi="ar"/>
        </w:rPr>
      </w:pPr>
      <w:r>
        <w:rPr>
          <w:rFonts w:hint="default" w:ascii="ГОСТ тип А" w:hAnsi="ГОСТ тип А" w:eastAsia="SimSun" w:cs="ГОСТ тип А"/>
          <w:kern w:val="0"/>
          <w:sz w:val="20"/>
          <w:szCs w:val="20"/>
          <w:vertAlign w:val="baseline"/>
          <w:lang w:val="en-US" w:eastAsia="zh-CN" w:bidi="ar"/>
        </w:rPr>
        <w:t>Рис.</w:t>
      </w:r>
      <w:r>
        <w:rPr>
          <w:rFonts w:hint="default" w:ascii="ГОСТ тип А" w:hAnsi="ГОСТ тип А" w:eastAsia="SimSun" w:cs="ГОСТ тип А"/>
          <w:kern w:val="0"/>
          <w:sz w:val="20"/>
          <w:szCs w:val="20"/>
          <w:vertAlign w:val="baseline"/>
          <w:lang w:val="ru-RU" w:eastAsia="zh-CN" w:bidi="ar"/>
        </w:rPr>
        <w:t>3</w:t>
      </w:r>
      <w:r>
        <w:rPr>
          <w:rFonts w:hint="default" w:ascii="ГОСТ тип А" w:hAnsi="ГОСТ тип А" w:eastAsia="SimSun" w:cs="ГОСТ тип А"/>
          <w:kern w:val="0"/>
          <w:sz w:val="20"/>
          <w:szCs w:val="20"/>
          <w:vertAlign w:val="baseline"/>
          <w:lang w:val="en-US" w:eastAsia="zh-CN" w:bidi="ar"/>
        </w:rPr>
        <w:t xml:space="preserve"> . Определение средней точки попадания:</w:t>
      </w:r>
      <w:r>
        <w:rPr>
          <w:rFonts w:hint="default" w:ascii="ГОСТ тип А" w:hAnsi="ГОСТ тип А" w:eastAsia="SimSun" w:cs="ГОСТ тип А"/>
          <w:b/>
          <w:bCs/>
          <w:kern w:val="0"/>
          <w:sz w:val="20"/>
          <w:szCs w:val="20"/>
          <w:vertAlign w:val="baseline"/>
          <w:lang w:val="en-US" w:eastAsia="zh-CN" w:bidi="ar"/>
        </w:rPr>
        <w:t>а</w:t>
      </w:r>
      <w:r>
        <w:rPr>
          <w:rFonts w:hint="default" w:ascii="ГОСТ тип А" w:hAnsi="ГОСТ тип А" w:eastAsia="SimSun" w:cs="ГОСТ тип А"/>
          <w:kern w:val="0"/>
          <w:sz w:val="20"/>
          <w:szCs w:val="20"/>
          <w:vertAlign w:val="baseline"/>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0"/>
        <w:jc w:val="center"/>
        <w:rPr>
          <w:rFonts w:hint="default" w:ascii="ГОСТ тип А" w:hAnsi="ГОСТ тип А" w:eastAsia="SimSun" w:cs="ГОСТ тип А"/>
          <w:kern w:val="0"/>
          <w:sz w:val="20"/>
          <w:szCs w:val="20"/>
          <w:vertAlign w:val="baseline"/>
          <w:lang w:val="en-US" w:eastAsia="zh-CN" w:bidi="ar"/>
        </w:rPr>
      </w:pPr>
      <w:r>
        <w:rPr>
          <w:rFonts w:hint="default" w:ascii="ГОСТ тип А" w:hAnsi="ГОСТ тип А" w:eastAsia="SimSun" w:cs="ГОСТ тип А"/>
          <w:b/>
          <w:bCs/>
          <w:kern w:val="0"/>
          <w:sz w:val="20"/>
          <w:szCs w:val="20"/>
          <w:vertAlign w:val="baseline"/>
          <w:lang w:val="en-US" w:eastAsia="zh-CN" w:bidi="ar"/>
        </w:rPr>
        <w:t>б</w:t>
      </w:r>
      <w:r>
        <w:rPr>
          <w:rFonts w:hint="default" w:ascii="ГОСТ тип А" w:hAnsi="ГОСТ тип А" w:eastAsia="SimSun" w:cs="ГОСТ тип А"/>
          <w:kern w:val="0"/>
          <w:sz w:val="20"/>
          <w:szCs w:val="20"/>
          <w:vertAlign w:val="baseline"/>
          <w:lang w:val="en-US" w:eastAsia="zh-CN" w:bidi="ar"/>
        </w:rPr>
        <w:t xml:space="preserve">—по четырем пробоинам; </w:t>
      </w:r>
      <w:r>
        <w:rPr>
          <w:rFonts w:hint="default" w:ascii="ГОСТ тип А" w:hAnsi="ГОСТ тип А" w:eastAsia="SimSun" w:cs="ГОСТ тип А"/>
          <w:kern w:val="0"/>
          <w:sz w:val="20"/>
          <w:szCs w:val="20"/>
          <w:vertAlign w:val="baseline"/>
          <w:lang w:val="ru-RU" w:eastAsia="zh-CN" w:bidi="ar"/>
        </w:rPr>
        <w:t xml:space="preserve"> </w:t>
      </w:r>
      <w:r>
        <w:rPr>
          <w:rFonts w:hint="default" w:ascii="ГОСТ тип А" w:hAnsi="ГОСТ тип А" w:eastAsia="SimSun" w:cs="ГОСТ тип А"/>
          <w:b/>
          <w:bCs/>
          <w:kern w:val="0"/>
          <w:sz w:val="20"/>
          <w:szCs w:val="20"/>
          <w:vertAlign w:val="baseline"/>
          <w:lang w:val="en-US" w:eastAsia="zh-CN" w:bidi="ar"/>
        </w:rPr>
        <w:t>в</w:t>
      </w:r>
      <w:r>
        <w:rPr>
          <w:rFonts w:hint="default" w:ascii="ГОСТ тип А" w:hAnsi="ГОСТ тип А" w:eastAsia="SimSun" w:cs="ГОСТ тип А"/>
          <w:kern w:val="0"/>
          <w:sz w:val="20"/>
          <w:szCs w:val="20"/>
          <w:vertAlign w:val="baseline"/>
          <w:lang w:val="en-US" w:eastAsia="zh-CN" w:bidi="ar"/>
        </w:rPr>
        <w:t xml:space="preserve"> — явно отклонившаяся пробоина;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0"/>
        <w:jc w:val="center"/>
        <w:rPr>
          <w:rFonts w:hint="default" w:ascii="ГОСТ тип А" w:hAnsi="ГОСТ тип А" w:eastAsia="SimSun" w:cs="ГОСТ тип А"/>
          <w:kern w:val="0"/>
          <w:sz w:val="20"/>
          <w:szCs w:val="20"/>
          <w:vertAlign w:val="baseline"/>
          <w:lang w:val="ru-RU" w:eastAsia="zh-CN" w:bidi="ar"/>
        </w:rPr>
      </w:pPr>
      <w:r>
        <w:rPr>
          <w:rFonts w:hint="default" w:ascii="ГОСТ тип А" w:hAnsi="ГОСТ тип А" w:eastAsia="SimSun" w:cs="ГОСТ тип А"/>
          <w:b/>
          <w:bCs/>
          <w:kern w:val="0"/>
          <w:sz w:val="20"/>
          <w:szCs w:val="20"/>
          <w:vertAlign w:val="baseline"/>
          <w:lang w:val="en-US" w:eastAsia="zh-CN" w:bidi="ar"/>
        </w:rPr>
        <w:t>г</w:t>
      </w:r>
      <w:r>
        <w:rPr>
          <w:rFonts w:hint="default" w:ascii="ГОСТ тип А" w:hAnsi="ГОСТ тип А" w:eastAsia="SimSun" w:cs="ГОСТ тип А"/>
          <w:kern w:val="0"/>
          <w:sz w:val="20"/>
          <w:szCs w:val="20"/>
          <w:vertAlign w:val="baseline"/>
          <w:lang w:val="en-US" w:eastAsia="zh-CN" w:bidi="ar"/>
        </w:rPr>
        <w:t xml:space="preserve"> — по трем пробоинам; </w:t>
      </w:r>
      <w:r>
        <w:rPr>
          <w:rFonts w:hint="default" w:ascii="ГОСТ тип А" w:hAnsi="ГОСТ тип А" w:eastAsia="SimSun" w:cs="ГОСТ тип А"/>
          <w:kern w:val="0"/>
          <w:sz w:val="20"/>
          <w:szCs w:val="20"/>
          <w:vertAlign w:val="baseline"/>
          <w:lang w:val="ru-RU" w:eastAsia="zh-CN" w:bidi="ar"/>
        </w:rPr>
        <w:t xml:space="preserve"> </w:t>
      </w:r>
      <w:r>
        <w:rPr>
          <w:rFonts w:hint="default" w:ascii="ГОСТ тип А" w:hAnsi="ГОСТ тип А" w:eastAsia="SimSun" w:cs="ГОСТ тип А"/>
          <w:b/>
          <w:bCs/>
          <w:kern w:val="0"/>
          <w:sz w:val="20"/>
          <w:szCs w:val="20"/>
          <w:vertAlign w:val="baseline"/>
          <w:lang w:val="en-US" w:eastAsia="zh-CN" w:bidi="ar"/>
        </w:rPr>
        <w:t>д</w:t>
      </w:r>
      <w:r>
        <w:rPr>
          <w:rFonts w:hint="default" w:ascii="ГОСТ тип А" w:hAnsi="ГОСТ тип А" w:eastAsia="SimSun" w:cs="ГОСТ тип А"/>
          <w:kern w:val="0"/>
          <w:sz w:val="20"/>
          <w:szCs w:val="20"/>
          <w:vertAlign w:val="baseline"/>
          <w:lang w:val="en-US" w:eastAsia="zh-CN" w:bidi="ar"/>
        </w:rPr>
        <w:t xml:space="preserve"> — при стрельбе . автоматическим огнем</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0"/>
        <w:jc w:val="both"/>
        <w:rPr>
          <w:rFonts w:hint="default" w:ascii="ГОСТ тип А" w:hAnsi="ГОСТ тип А" w:eastAsia="SimSun" w:cs="ГОСТ тип А"/>
          <w:kern w:val="0"/>
          <w:sz w:val="20"/>
          <w:szCs w:val="20"/>
          <w:vertAlign w:val="baseline"/>
          <w:lang w:val="ru-RU" w:eastAsia="zh-CN" w:bidi="ar"/>
        </w:rPr>
      </w:pPr>
      <w:r>
        <w:rPr>
          <w:rFonts w:hint="default" w:ascii="ГОСТ тип А" w:hAnsi="ГОСТ тип А" w:eastAsia="SimSun" w:cs="ГОСТ тип А"/>
          <w:kern w:val="0"/>
          <w:sz w:val="20"/>
          <w:szCs w:val="20"/>
          <w:vertAlign w:val="baseline"/>
          <w:lang w:val="ru-RU" w:eastAsia="zh-CN" w:bidi="ar"/>
        </w:rPr>
        <w:t>При нормальном бое оружия средняя точка попадания должна совпадать с контрольной точкой или отклоняться от нее в любом направлении не более чем на величину, указанную в таблице.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0"/>
        <w:jc w:val="both"/>
        <w:rPr>
          <w:rFonts w:hint="default" w:ascii="ГОСТ тип А" w:hAnsi="ГОСТ тип А" w:eastAsia="SimSun" w:cs="ГОСТ тип А"/>
          <w:kern w:val="0"/>
          <w:sz w:val="20"/>
          <w:szCs w:val="20"/>
          <w:vertAlign w:val="baseline"/>
          <w:lang w:val="ru-RU" w:eastAsia="zh-CN" w:bidi="ar"/>
        </w:rPr>
      </w:pPr>
      <w:r>
        <w:rPr>
          <w:rFonts w:hint="default" w:ascii="ГОСТ тип А" w:hAnsi="ГОСТ тип А" w:eastAsia="SimSun" w:cs="ГОСТ тип А"/>
          <w:kern w:val="0"/>
          <w:sz w:val="20"/>
          <w:szCs w:val="20"/>
          <w:vertAlign w:val="baseline"/>
          <w:lang w:val="ru-RU" w:eastAsia="zh-CN" w:bidi="ar"/>
        </w:rPr>
        <w:t>Оружие, бой которого при проверке одиночными выстрелами окажется ненормальным, приводится к нормальному бою.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0"/>
        <w:jc w:val="both"/>
        <w:rPr>
          <w:rFonts w:hint="default" w:ascii="ГОСТ тип А" w:hAnsi="ГОСТ тип А" w:eastAsia="SimSun" w:cs="ГОСТ тип А"/>
          <w:kern w:val="0"/>
          <w:sz w:val="20"/>
          <w:szCs w:val="20"/>
          <w:vertAlign w:val="baseline"/>
          <w:lang w:val="ru-RU" w:eastAsia="zh-CN" w:bidi="ar"/>
        </w:rPr>
      </w:pPr>
      <w:r>
        <w:rPr>
          <w:rFonts w:hint="default" w:ascii="ГОСТ тип А" w:hAnsi="ГОСТ тип А" w:eastAsia="SimSun" w:cs="ГОСТ тип А"/>
          <w:kern w:val="0"/>
          <w:sz w:val="20"/>
          <w:szCs w:val="20"/>
          <w:vertAlign w:val="baseline"/>
          <w:lang w:val="ru-RU" w:eastAsia="zh-CN" w:bidi="ar"/>
        </w:rPr>
        <w:t>После проверки боя пулеметов одиночными выстрелами производится проверка их боя автоматическим огнем. Для этого пристрельщик производит автоматическим огнем указанное в таблице количество очередей, расходуя определенное количество патронов, тщательно прицеливаясь под середину нижнего края проверочной мишени (черного прямоугольника) и уточняя наводку пулемета после каждой очереди.</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0"/>
        <w:jc w:val="both"/>
        <w:rPr>
          <w:rFonts w:hint="default" w:ascii="ГОСТ тип А" w:hAnsi="ГОСТ тип А" w:eastAsia="SimSun" w:cs="ГОСТ тип А"/>
          <w:kern w:val="0"/>
          <w:sz w:val="20"/>
          <w:szCs w:val="20"/>
          <w:vertAlign w:val="baseline"/>
          <w:lang w:val="ru-RU" w:eastAsia="zh-CN" w:bidi="ar"/>
        </w:rPr>
      </w:pPr>
      <w:r>
        <w:rPr>
          <w:rFonts w:hint="default" w:ascii="ГОСТ тип А" w:hAnsi="ГОСТ тип А" w:eastAsia="SimSun" w:cs="ГОСТ тип А"/>
          <w:kern w:val="0"/>
          <w:sz w:val="20"/>
          <w:szCs w:val="20"/>
          <w:vertAlign w:val="baseline"/>
          <w:lang w:val="ru-RU" w:eastAsia="zh-CN" w:bidi="ar"/>
        </w:rPr>
        <w:t>Бой пулемета признается нормальным, если указанное в таблице количество пробоин вмещается в указанный круг (габарит) и средняя точка попадания при этом отклоняется от контрольной точки не более чем на допустимую величину.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0"/>
        <w:jc w:val="both"/>
        <w:rPr>
          <w:rFonts w:hint="default" w:ascii="ГОСТ тип А" w:hAnsi="ГОСТ тип А" w:eastAsia="SimSun" w:cs="ГОСТ тип А"/>
          <w:kern w:val="0"/>
          <w:sz w:val="20"/>
          <w:szCs w:val="20"/>
          <w:vertAlign w:val="baseline"/>
          <w:lang w:val="ru-RU" w:eastAsia="zh-CN" w:bidi="ar"/>
        </w:rPr>
      </w:pPr>
      <w:r>
        <w:rPr>
          <w:rFonts w:hint="default" w:ascii="ГОСТ тип А" w:hAnsi="ГОСТ тип А" w:eastAsia="SimSun" w:cs="ГОСТ тип А"/>
          <w:kern w:val="0"/>
          <w:sz w:val="20"/>
          <w:szCs w:val="20"/>
          <w:vertAlign w:val="baseline"/>
          <w:lang w:val="ru-RU" w:eastAsia="zh-CN" w:bidi="ar"/>
        </w:rPr>
        <w:t>Средняя точка попадания при стрельбе автоматическим огнем определяется следующим способом:</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0"/>
        <w:jc w:val="both"/>
        <w:rPr>
          <w:rFonts w:hint="default" w:ascii="ГОСТ тип А" w:hAnsi="ГОСТ тип А" w:eastAsia="SimSun" w:cs="ГОСТ тип А"/>
          <w:kern w:val="0"/>
          <w:sz w:val="20"/>
          <w:szCs w:val="20"/>
          <w:vertAlign w:val="baseline"/>
          <w:lang w:val="ru-RU" w:eastAsia="zh-CN" w:bidi="ar"/>
        </w:rPr>
      </w:pPr>
      <w:r>
        <w:rPr>
          <w:rFonts w:hint="default" w:ascii="ГОСТ тип А" w:hAnsi="ГОСТ тип А" w:eastAsia="SimSun" w:cs="ГОСТ тип А"/>
          <w:kern w:val="0"/>
          <w:sz w:val="20"/>
          <w:szCs w:val="20"/>
          <w:vertAlign w:val="baseline"/>
          <w:lang w:val="ru-RU" w:eastAsia="zh-CN" w:bidi="ar"/>
        </w:rPr>
        <w:t>сверху или снизу отсчитывается половина пробоин и отделяется горизонтальной линией;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0"/>
        <w:jc w:val="both"/>
        <w:rPr>
          <w:rFonts w:hint="default" w:ascii="ГОСТ тип А" w:hAnsi="ГОСТ тип А" w:eastAsia="SimSun" w:cs="ГОСТ тип А"/>
          <w:kern w:val="0"/>
          <w:sz w:val="20"/>
          <w:szCs w:val="20"/>
          <w:vertAlign w:val="baseline"/>
          <w:lang w:val="ru-RU" w:eastAsia="zh-CN" w:bidi="ar"/>
        </w:rPr>
      </w:pPr>
      <w:r>
        <w:rPr>
          <w:rFonts w:hint="default" w:ascii="ГОСТ тип А" w:hAnsi="ГОСТ тип А" w:eastAsia="SimSun" w:cs="ГОСТ тип А"/>
          <w:kern w:val="0"/>
          <w:sz w:val="20"/>
          <w:szCs w:val="20"/>
          <w:vertAlign w:val="baseline"/>
          <w:lang w:val="ru-RU" w:eastAsia="zh-CN" w:bidi="ar"/>
        </w:rPr>
        <w:t>таким же образом отсчитывается половина пробоин справа или слева и отделяется вертикальной линией. Точка пересечения горизонтальной и вертикальной линий определяет положение средней точки попадания. Кучность боя пулемета при автоматической стрельбе зависит не только от состояния пулемета, но и от стреляющего. Поэтому в сомнительных ‘ случаях при неудовлетворительной кучности боя стрельбу следует повторить с привлечением более опытного</w:t>
      </w:r>
      <w:bookmarkStart w:id="0" w:name="_GoBack"/>
      <w:bookmarkEnd w:id="0"/>
      <w:r>
        <w:rPr>
          <w:rFonts w:hint="default" w:ascii="ГОСТ тип А" w:hAnsi="ГОСТ тип А" w:eastAsia="SimSun" w:cs="ГОСТ тип А"/>
          <w:kern w:val="0"/>
          <w:sz w:val="20"/>
          <w:szCs w:val="20"/>
          <w:vertAlign w:val="baseline"/>
          <w:lang w:val="ru-RU" w:eastAsia="zh-CN" w:bidi="ar"/>
        </w:rPr>
        <w:t xml:space="preserve"> пристрельщика.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0"/>
        <w:jc w:val="both"/>
        <w:rPr>
          <w:rFonts w:hint="default" w:ascii="ГОСТ тип А" w:hAnsi="ГОСТ тип А" w:eastAsia="SimSun" w:cs="ГОСТ тип А"/>
          <w:kern w:val="0"/>
          <w:sz w:val="20"/>
          <w:szCs w:val="20"/>
          <w:vertAlign w:val="baseline"/>
          <w:lang w:val="ru-RU" w:eastAsia="zh-CN" w:bidi="ar"/>
        </w:rPr>
      </w:pPr>
      <w:r>
        <w:rPr>
          <w:rFonts w:hint="default" w:ascii="ГОСТ тип А" w:hAnsi="ГОСТ тип А" w:eastAsia="SimSun" w:cs="ГОСТ тип А"/>
          <w:kern w:val="0"/>
          <w:sz w:val="20"/>
          <w:szCs w:val="20"/>
          <w:vertAlign w:val="baseline"/>
          <w:lang w:val="ru-RU" w:eastAsia="zh-CN" w:bidi="ar"/>
        </w:rPr>
        <w:t>Пулемет, бой которого при проверке автоматическим огнем окажется ненормальным, приводится к нормальному бою автоматическим огнем.</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0"/>
        <w:jc w:val="center"/>
        <w:rPr>
          <w:rFonts w:hint="default" w:ascii="ГОСТ тип А" w:hAnsi="ГОСТ тип А" w:eastAsia="SimSun" w:cs="ГОСТ тип А"/>
          <w:b/>
          <w:bCs/>
          <w:kern w:val="0"/>
          <w:sz w:val="24"/>
          <w:szCs w:val="24"/>
          <w:vertAlign w:val="baseline"/>
          <w:lang w:val="ru-RU" w:eastAsia="zh-CN" w:bidi="ar"/>
        </w:rPr>
      </w:pPr>
      <w:r>
        <w:rPr>
          <w:rFonts w:hint="default" w:ascii="ГОСТ тип А" w:hAnsi="ГОСТ тип А" w:eastAsia="SimSun" w:cs="ГОСТ тип А"/>
          <w:b/>
          <w:bCs/>
          <w:kern w:val="0"/>
          <w:sz w:val="24"/>
          <w:szCs w:val="24"/>
          <w:vertAlign w:val="baseline"/>
          <w:lang w:val="ru-RU" w:eastAsia="zh-CN" w:bidi="ar"/>
        </w:rPr>
        <w:t>Приведение к нормальному бою стрелкового оружия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0"/>
        <w:jc w:val="both"/>
        <w:rPr>
          <w:rFonts w:hint="default" w:ascii="ГОСТ тип А" w:hAnsi="ГОСТ тип А" w:eastAsia="SimSun" w:cs="ГОСТ тип А"/>
          <w:kern w:val="0"/>
          <w:sz w:val="22"/>
          <w:szCs w:val="22"/>
          <w:vertAlign w:val="baseline"/>
          <w:lang w:val="ru-RU" w:eastAsia="zh-CN" w:bidi="ar"/>
        </w:rPr>
      </w:pPr>
      <w:r>
        <w:rPr>
          <w:rFonts w:hint="default" w:ascii="ГОСТ тип А" w:hAnsi="ГОСТ тип А" w:eastAsia="SimSun" w:cs="ГОСТ тип А"/>
          <w:kern w:val="0"/>
          <w:sz w:val="22"/>
          <w:szCs w:val="22"/>
          <w:vertAlign w:val="baseline"/>
          <w:lang w:val="ru-RU" w:eastAsia="zh-CN" w:bidi="ar"/>
        </w:rPr>
        <w:t>Если при стрельбе одиночными выстрелами средняя точка попадания отклонилась от контрольной в какую-либо сторону более чем на допустимую ‘ величину, то соответственно этому производится изменение положения мушки: если средняя точка попадания ниже контрольной, мушку надо ввинтить, если выше — вывинтить; если средняя точка попадания левее контрольной точки, полозок мушки передвинуть влево, если правее—вправо. Правильность перемещения мушки проверяется повторной стрельбой.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0"/>
        <w:jc w:val="both"/>
        <w:rPr>
          <w:rFonts w:hint="default" w:ascii="ГОСТ тип А" w:hAnsi="ГОСТ тип А" w:eastAsia="SimSun" w:cs="ГОСТ тип А"/>
          <w:kern w:val="0"/>
          <w:sz w:val="22"/>
          <w:szCs w:val="22"/>
          <w:vertAlign w:val="baseline"/>
          <w:lang w:val="ru-RU" w:eastAsia="zh-CN" w:bidi="ar"/>
        </w:rPr>
      </w:pPr>
      <w:r>
        <w:rPr>
          <w:rFonts w:hint="default" w:ascii="ГОСТ тип А" w:hAnsi="ГОСТ тип А" w:eastAsia="SimSun" w:cs="ГОСТ тип А"/>
          <w:kern w:val="0"/>
          <w:sz w:val="22"/>
          <w:szCs w:val="22"/>
          <w:vertAlign w:val="baseline"/>
          <w:lang w:val="ru-RU" w:eastAsia="zh-CN" w:bidi="ar"/>
        </w:rPr>
        <w:t>Если при автоматической стрельбе средняя точка попадания отклонилась от контрольной более чем на допустимую величину, после осмотра пулемета и проверки его установки на огневой позиции стрельбу следует повторить. Если в результате повторной стрельбы средняя точка попадания все же отклонилась более чем на допустимую величину, надо изменить положение мушки. После изменения положения мушки стрельба повторяется.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0"/>
        <w:jc w:val="both"/>
        <w:rPr>
          <w:rFonts w:hint="default" w:ascii="ГОСТ тип А" w:hAnsi="ГОСТ тип А" w:eastAsia="SimSun" w:cs="ГОСТ тип А"/>
          <w:kern w:val="0"/>
          <w:sz w:val="22"/>
          <w:szCs w:val="22"/>
          <w:vertAlign w:val="baseline"/>
          <w:lang w:val="ru-RU" w:eastAsia="zh-CN" w:bidi="ar"/>
        </w:rPr>
      </w:pPr>
      <w:r>
        <w:rPr>
          <w:rFonts w:hint="default" w:ascii="ГОСТ тип А" w:hAnsi="ГОСТ тип А" w:eastAsia="SimSun" w:cs="ГОСТ тип А"/>
          <w:kern w:val="0"/>
          <w:sz w:val="22"/>
          <w:szCs w:val="22"/>
          <w:vertAlign w:val="baseline"/>
          <w:lang w:val="ru-RU" w:eastAsia="zh-CN" w:bidi="ar"/>
        </w:rPr>
        <w:t>Если пулемет не удается привести к нормальному бою автоматическим огнем, он направляется в ремонтную мастерскую для осмотра и ремонта.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0"/>
        <w:jc w:val="both"/>
        <w:rPr>
          <w:rFonts w:hint="default" w:ascii="ГОСТ тип А" w:hAnsi="ГОСТ тип А" w:eastAsia="SimSun" w:cs="ГОСТ тип А"/>
          <w:kern w:val="0"/>
          <w:sz w:val="22"/>
          <w:szCs w:val="22"/>
          <w:vertAlign w:val="baseline"/>
          <w:lang w:val="ru-RU" w:eastAsia="zh-CN" w:bidi="ar"/>
        </w:rPr>
      </w:pPr>
      <w:r>
        <w:rPr>
          <w:rFonts w:hint="default" w:ascii="ГОСТ тип А" w:hAnsi="ГОСТ тип А" w:eastAsia="SimSun" w:cs="ГОСТ тип А"/>
          <w:kern w:val="0"/>
          <w:sz w:val="22"/>
          <w:szCs w:val="22"/>
          <w:vertAlign w:val="baseline"/>
          <w:lang w:val="ru-RU" w:eastAsia="zh-CN" w:bidi="ar"/>
        </w:rPr>
        <w:t>После приведения оружия к нормальному бою старая риска на полозке мушки забивается, а вместо нее набивается новая.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0"/>
        <w:jc w:val="both"/>
        <w:rPr>
          <w:rFonts w:hint="default" w:ascii="ГОСТ тип А" w:hAnsi="ГОСТ тип А" w:eastAsia="SimSun" w:cs="ГОСТ тип А"/>
          <w:kern w:val="0"/>
          <w:sz w:val="22"/>
          <w:szCs w:val="22"/>
          <w:vertAlign w:val="baseline"/>
          <w:lang w:val="ru-RU" w:eastAsia="zh-CN" w:bidi="ar"/>
        </w:rPr>
      </w:pPr>
      <w:r>
        <w:rPr>
          <w:rFonts w:hint="default" w:ascii="ГОСТ тип А" w:hAnsi="ГОСТ тип А" w:eastAsia="SimSun" w:cs="ГОСТ тип А"/>
          <w:kern w:val="0"/>
          <w:sz w:val="22"/>
          <w:szCs w:val="22"/>
          <w:vertAlign w:val="baseline"/>
          <w:lang w:val="ru-RU" w:eastAsia="zh-CN" w:bidi="ar"/>
        </w:rPr>
        <w:t>Последний результат стрельбы при приведении оружия к нормальному бою заносится в карточку качественного состояния автомата, карабина, пистолета или в формуляр пулемета, снайперской винтовки.</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0"/>
        <w:jc w:val="both"/>
        <w:rPr>
          <w:rFonts w:hint="default" w:ascii="ГОСТ тип А" w:hAnsi="ГОСТ тип А" w:eastAsia="SimSun" w:cs="ГОСТ тип А"/>
          <w:kern w:val="0"/>
          <w:sz w:val="20"/>
          <w:szCs w:val="20"/>
          <w:vertAlign w:val="baseline"/>
          <w:lang w:val="ru-RU"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0"/>
        <w:jc w:val="both"/>
        <w:rPr>
          <w:rFonts w:hint="default" w:ascii="ГОСТ тип А" w:hAnsi="ГОСТ тип А" w:eastAsia="SimSun" w:cs="ГОСТ тип А"/>
          <w:i/>
          <w:iCs/>
          <w:kern w:val="0"/>
          <w:sz w:val="22"/>
          <w:szCs w:val="22"/>
          <w:vertAlign w:val="baseline"/>
          <w:lang w:val="ru-RU"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Chars="0"/>
        <w:jc w:val="both"/>
        <w:rPr>
          <w:rFonts w:hint="default" w:ascii="ГОСТ тип А" w:hAnsi="ГОСТ тип А" w:eastAsia="SimSun" w:cs="ГОСТ тип А"/>
          <w:i/>
          <w:iCs/>
          <w:sz w:val="22"/>
          <w:szCs w:val="22"/>
          <w:lang w:val="ru-RU" w:eastAsia="zh-CN"/>
        </w:rPr>
      </w:pPr>
      <w:r>
        <w:rPr>
          <w:rFonts w:hint="default" w:ascii="ГОСТ тип А" w:hAnsi="ГОСТ тип А" w:eastAsia="Lucida Sans Unicode" w:cs="ГОСТ тип А"/>
          <w:i/>
          <w:iCs/>
          <w:caps w:val="0"/>
          <w:color w:val="222222"/>
          <w:spacing w:val="0"/>
          <w:sz w:val="22"/>
          <w:szCs w:val="22"/>
        </w:rPr>
        <w:t>Источник: Наставление по огневой подготовке .</w:t>
      </w:r>
    </w:p>
    <w:sectPr>
      <w:footerReference r:id="rId5" w:type="default"/>
      <w:pgSz w:w="11906" w:h="16838"/>
      <w:pgMar w:top="740" w:right="466" w:bottom="498" w:left="1380" w:header="720" w:footer="16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ГОСТ тип А">
    <w:panose1 w:val="020B0604020202020204"/>
    <w:charset w:val="00"/>
    <w:family w:val="auto"/>
    <w:pitch w:val="default"/>
    <w:sig w:usb0="00000287" w:usb1="00000000" w:usb2="00000000" w:usb3="00000000" w:csb0="4000009F" w:csb1="DFD70000"/>
  </w:font>
  <w:font w:name="Lucida Sans Unicode">
    <w:panose1 w:val="020B0602030504020204"/>
    <w:charset w:val="00"/>
    <w:family w:val="auto"/>
    <w:pitch w:val="default"/>
    <w:sig w:usb0="80001AFF" w:usb1="0000396B" w:usb2="00000000" w:usb3="00000000" w:csb0="200000BF" w:csb1="D7F7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6"/>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Текстовое поле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">
              <v:fill on="f" focussize="0,0"/>
              <v:stroke on="f" weight="0.5pt"/>
              <v:imagedata o:title=""/>
              <o:lock v:ext="edit" aspectratio="f"/>
              <v:textbox inset="0mm,0mm,0mm,0mm" style="mso-fit-shape-to-text:t;">
                <w:txbxContent>
                  <w:p>
                    <w:pPr>
                      <w:pStyle w:val="8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2C4D5A"/>
    <w:multiLevelType w:val="multilevel"/>
    <w:tmpl w:val="C12C4D5A"/>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FFFFFF7C"/>
    <w:multiLevelType w:val="singleLevel"/>
    <w:tmpl w:val="FFFFFF7C"/>
    <w:lvl w:ilvl="0" w:tentative="0">
      <w:start w:val="1"/>
      <w:numFmt w:val="decimal"/>
      <w:pStyle w:val="34"/>
      <w:lvlText w:val="%1."/>
      <w:lvlJc w:val="left"/>
      <w:pPr>
        <w:tabs>
          <w:tab w:val="left" w:pos="2040"/>
        </w:tabs>
        <w:ind w:left="2040" w:hanging="360"/>
      </w:pPr>
    </w:lvl>
  </w:abstractNum>
  <w:abstractNum w:abstractNumId="2">
    <w:nsid w:val="FFFFFF7D"/>
    <w:multiLevelType w:val="singleLevel"/>
    <w:tmpl w:val="FFFFFF7D"/>
    <w:lvl w:ilvl="0" w:tentative="0">
      <w:start w:val="1"/>
      <w:numFmt w:val="decimal"/>
      <w:pStyle w:val="63"/>
      <w:lvlText w:val="%1."/>
      <w:lvlJc w:val="left"/>
      <w:pPr>
        <w:tabs>
          <w:tab w:val="left" w:pos="1620"/>
        </w:tabs>
        <w:ind w:left="1620" w:hanging="360"/>
      </w:pPr>
    </w:lvl>
  </w:abstractNum>
  <w:abstractNum w:abstractNumId="3">
    <w:nsid w:val="FFFFFF7E"/>
    <w:multiLevelType w:val="singleLevel"/>
    <w:tmpl w:val="FFFFFF7E"/>
    <w:lvl w:ilvl="0" w:tentative="0">
      <w:start w:val="1"/>
      <w:numFmt w:val="decimal"/>
      <w:pStyle w:val="49"/>
      <w:lvlText w:val="%1."/>
      <w:lvlJc w:val="left"/>
      <w:pPr>
        <w:tabs>
          <w:tab w:val="left" w:pos="1200"/>
        </w:tabs>
        <w:ind w:left="1200" w:hanging="360"/>
      </w:pPr>
    </w:lvl>
  </w:abstractNum>
  <w:abstractNum w:abstractNumId="4">
    <w:nsid w:val="FFFFFF7F"/>
    <w:multiLevelType w:val="singleLevel"/>
    <w:tmpl w:val="FFFFFF7F"/>
    <w:lvl w:ilvl="0" w:tentative="0">
      <w:start w:val="1"/>
      <w:numFmt w:val="decimal"/>
      <w:pStyle w:val="88"/>
      <w:lvlText w:val="%1."/>
      <w:lvlJc w:val="left"/>
      <w:pPr>
        <w:tabs>
          <w:tab w:val="left" w:pos="780"/>
        </w:tabs>
        <w:ind w:left="780" w:hanging="360"/>
      </w:pPr>
    </w:lvl>
  </w:abstractNum>
  <w:abstractNum w:abstractNumId="5">
    <w:nsid w:val="FFFFFF80"/>
    <w:multiLevelType w:val="singleLevel"/>
    <w:tmpl w:val="FFFFFF80"/>
    <w:lvl w:ilvl="0" w:tentative="0">
      <w:start w:val="1"/>
      <w:numFmt w:val="bullet"/>
      <w:pStyle w:val="77"/>
      <w:lvlText w:val=""/>
      <w:lvlJc w:val="left"/>
      <w:pPr>
        <w:tabs>
          <w:tab w:val="left" w:pos="2040"/>
        </w:tabs>
        <w:ind w:left="2040" w:hanging="360"/>
      </w:pPr>
      <w:rPr>
        <w:rFonts w:hint="default" w:ascii="Wingdings" w:hAnsi="Wingdings"/>
      </w:rPr>
    </w:lvl>
  </w:abstractNum>
  <w:abstractNum w:abstractNumId="6">
    <w:nsid w:val="FFFFFF81"/>
    <w:multiLevelType w:val="singleLevel"/>
    <w:tmpl w:val="FFFFFF81"/>
    <w:lvl w:ilvl="0" w:tentative="0">
      <w:start w:val="1"/>
      <w:numFmt w:val="bullet"/>
      <w:pStyle w:val="81"/>
      <w:lvlText w:val=""/>
      <w:lvlJc w:val="left"/>
      <w:pPr>
        <w:tabs>
          <w:tab w:val="left" w:pos="1620"/>
        </w:tabs>
        <w:ind w:left="1620" w:hanging="360"/>
      </w:pPr>
      <w:rPr>
        <w:rFonts w:hint="default" w:ascii="Wingdings" w:hAnsi="Wingdings"/>
      </w:rPr>
    </w:lvl>
  </w:abstractNum>
  <w:abstractNum w:abstractNumId="7">
    <w:nsid w:val="FFFFFF82"/>
    <w:multiLevelType w:val="singleLevel"/>
    <w:tmpl w:val="FFFFFF82"/>
    <w:lvl w:ilvl="0" w:tentative="0">
      <w:start w:val="1"/>
      <w:numFmt w:val="bullet"/>
      <w:pStyle w:val="84"/>
      <w:lvlText w:val=""/>
      <w:lvlJc w:val="left"/>
      <w:pPr>
        <w:tabs>
          <w:tab w:val="left" w:pos="1200"/>
        </w:tabs>
        <w:ind w:left="1200" w:hanging="360"/>
      </w:pPr>
      <w:rPr>
        <w:rFonts w:hint="default" w:ascii="Wingdings" w:hAnsi="Wingdings"/>
      </w:rPr>
    </w:lvl>
  </w:abstractNum>
  <w:abstractNum w:abstractNumId="8">
    <w:nsid w:val="FFFFFF83"/>
    <w:multiLevelType w:val="singleLevel"/>
    <w:tmpl w:val="FFFFFF83"/>
    <w:lvl w:ilvl="0" w:tentative="0">
      <w:start w:val="1"/>
      <w:numFmt w:val="bullet"/>
      <w:pStyle w:val="83"/>
      <w:lvlText w:val=""/>
      <w:lvlJc w:val="left"/>
      <w:pPr>
        <w:tabs>
          <w:tab w:val="left" w:pos="780"/>
        </w:tabs>
        <w:ind w:left="780" w:hanging="360"/>
      </w:pPr>
      <w:rPr>
        <w:rFonts w:hint="default" w:ascii="Wingdings" w:hAnsi="Wingdings"/>
      </w:rPr>
    </w:lvl>
  </w:abstractNum>
  <w:abstractNum w:abstractNumId="9">
    <w:nsid w:val="FFFFFF88"/>
    <w:multiLevelType w:val="singleLevel"/>
    <w:tmpl w:val="FFFFFF88"/>
    <w:lvl w:ilvl="0" w:tentative="0">
      <w:start w:val="1"/>
      <w:numFmt w:val="decimal"/>
      <w:pStyle w:val="87"/>
      <w:lvlText w:val="%1."/>
      <w:lvlJc w:val="left"/>
      <w:pPr>
        <w:tabs>
          <w:tab w:val="left" w:pos="360"/>
        </w:tabs>
        <w:ind w:left="360" w:hanging="360"/>
      </w:pPr>
    </w:lvl>
  </w:abstractNum>
  <w:abstractNum w:abstractNumId="10">
    <w:nsid w:val="FFFFFF89"/>
    <w:multiLevelType w:val="singleLevel"/>
    <w:tmpl w:val="FFFFFF89"/>
    <w:lvl w:ilvl="0" w:tentative="0">
      <w:start w:val="1"/>
      <w:numFmt w:val="bullet"/>
      <w:pStyle w:val="82"/>
      <w:lvlText w:val=""/>
      <w:lvlJc w:val="left"/>
      <w:pPr>
        <w:tabs>
          <w:tab w:val="left" w:pos="360"/>
        </w:tabs>
        <w:ind w:left="360" w:hanging="360"/>
      </w:pPr>
      <w:rPr>
        <w:rFonts w:hint="default" w:ascii="Wingdings" w:hAnsi="Wingdings"/>
      </w:rPr>
    </w:lvl>
  </w:abstractNum>
  <w:abstractNum w:abstractNumId="11">
    <w:nsid w:val="253C9D76"/>
    <w:multiLevelType w:val="singleLevel"/>
    <w:tmpl w:val="253C9D76"/>
    <w:lvl w:ilvl="0" w:tentative="0">
      <w:start w:val="2"/>
      <w:numFmt w:val="decimal"/>
      <w:suff w:val="space"/>
      <w:lvlText w:val="%1."/>
      <w:lvlJc w:val="left"/>
    </w:lvl>
  </w:abstractNum>
  <w:abstractNum w:abstractNumId="12">
    <w:nsid w:val="5080EE47"/>
    <w:multiLevelType w:val="singleLevel"/>
    <w:tmpl w:val="5080EE47"/>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1"/>
  </w:num>
  <w:num w:numId="2">
    <w:abstractNumId w:val="3"/>
  </w:num>
  <w:num w:numId="3">
    <w:abstractNumId w:val="2"/>
  </w:num>
  <w:num w:numId="4">
    <w:abstractNumId w:val="5"/>
  </w:num>
  <w:num w:numId="5">
    <w:abstractNumId w:val="6"/>
  </w:num>
  <w:num w:numId="6">
    <w:abstractNumId w:val="10"/>
  </w:num>
  <w:num w:numId="7">
    <w:abstractNumId w:val="8"/>
  </w:num>
  <w:num w:numId="8">
    <w:abstractNumId w:val="7"/>
  </w:num>
  <w:num w:numId="9">
    <w:abstractNumId w:val="9"/>
  </w:num>
  <w:num w:numId="10">
    <w:abstractNumId w:val="4"/>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8E775B"/>
    <w:rsid w:val="00050A31"/>
    <w:rsid w:val="000657E6"/>
    <w:rsid w:val="000716D2"/>
    <w:rsid w:val="00071AAB"/>
    <w:rsid w:val="00082D67"/>
    <w:rsid w:val="000A4F11"/>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B7F6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3836"/>
    <w:rsid w:val="006649F0"/>
    <w:rsid w:val="006712FB"/>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37A78"/>
    <w:rsid w:val="00A91424"/>
    <w:rsid w:val="00AA2C77"/>
    <w:rsid w:val="00AC3FB9"/>
    <w:rsid w:val="00AC702A"/>
    <w:rsid w:val="00AD226F"/>
    <w:rsid w:val="00B13A52"/>
    <w:rsid w:val="00B224CB"/>
    <w:rsid w:val="00B24CF4"/>
    <w:rsid w:val="00B26993"/>
    <w:rsid w:val="00B42EB3"/>
    <w:rsid w:val="00B4570C"/>
    <w:rsid w:val="00B5208C"/>
    <w:rsid w:val="00B74876"/>
    <w:rsid w:val="00BB7C2B"/>
    <w:rsid w:val="00BC1664"/>
    <w:rsid w:val="00BC2546"/>
    <w:rsid w:val="00C05085"/>
    <w:rsid w:val="00C1593D"/>
    <w:rsid w:val="00C56C7E"/>
    <w:rsid w:val="00C7335B"/>
    <w:rsid w:val="00C776A4"/>
    <w:rsid w:val="00CA2C6C"/>
    <w:rsid w:val="00CC0600"/>
    <w:rsid w:val="00CC78AC"/>
    <w:rsid w:val="00CD5C4A"/>
    <w:rsid w:val="00CF7953"/>
    <w:rsid w:val="00D07232"/>
    <w:rsid w:val="00D10245"/>
    <w:rsid w:val="00D11E83"/>
    <w:rsid w:val="00D21BDD"/>
    <w:rsid w:val="00D37AAE"/>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3D57E0B"/>
    <w:rsid w:val="057B53CF"/>
    <w:rsid w:val="1D8E775B"/>
    <w:rsid w:val="1E1C3E6A"/>
    <w:rsid w:val="22E11314"/>
    <w:rsid w:val="272C33DF"/>
    <w:rsid w:val="3852426D"/>
    <w:rsid w:val="3D2E204C"/>
    <w:rsid w:val="3F453AC5"/>
    <w:rsid w:val="469B11DF"/>
    <w:rsid w:val="48D04F3E"/>
    <w:rsid w:val="6DB12FCC"/>
    <w:rsid w:val="6DE06C72"/>
    <w:rsid w:val="730B1755"/>
    <w:rsid w:val="7D112793"/>
    <w:rsid w:val="7F984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atentStyles>
  <w:style w:type="paragraph" w:default="1" w:styleId="1">
    <w:name w:val="Normal"/>
    <w:qFormat/>
    <w:uiPriority w:val="0"/>
    <w:pPr>
      <w:spacing w:before="105" w:after="168" w:line="17" w:lineRule="atLeast"/>
      <w:jc w:val="both"/>
    </w:pPr>
    <w:rPr>
      <w:rFonts w:ascii="Times New Roman" w:hAnsi="Times New Roman" w:eastAsia="SimSun" w:cs="Times New Roman"/>
    </w:rPr>
  </w:style>
  <w:style w:type="paragraph" w:styleId="2">
    <w:name w:val="heading 1"/>
    <w:next w:val="1"/>
    <w:qFormat/>
    <w:uiPriority w:val="0"/>
    <w:pPr>
      <w:keepNext/>
      <w:widowControl/>
      <w:spacing w:before="240" w:after="60"/>
      <w:jc w:val="left"/>
      <w:outlineLvl w:val="0"/>
    </w:pPr>
    <w:rPr>
      <w:rFonts w:ascii="Arial" w:hAnsi="Arial" w:cs="Arial" w:eastAsiaTheme="minorEastAsia"/>
      <w:b/>
      <w:bCs/>
      <w:kern w:val="32"/>
      <w:sz w:val="32"/>
      <w:szCs w:val="32"/>
    </w:rPr>
  </w:style>
  <w:style w:type="paragraph" w:styleId="3">
    <w:name w:val="heading 2"/>
    <w:next w:val="1"/>
    <w:semiHidden/>
    <w:unhideWhenUsed/>
    <w:qFormat/>
    <w:uiPriority w:val="0"/>
    <w:pPr>
      <w:keepNext/>
      <w:widowControl/>
      <w:spacing w:before="240" w:after="60"/>
      <w:jc w:val="left"/>
      <w:outlineLvl w:val="1"/>
    </w:pPr>
    <w:rPr>
      <w:rFonts w:ascii="Arial" w:hAnsi="Arial" w:cs="Arial" w:eastAsiaTheme="minorEastAsia"/>
      <w:b/>
      <w:bCs/>
      <w:i/>
      <w:iCs/>
      <w:kern w:val="0"/>
      <w:sz w:val="28"/>
      <w:szCs w:val="28"/>
    </w:rPr>
  </w:style>
  <w:style w:type="paragraph" w:styleId="4">
    <w:name w:val="heading 3"/>
    <w:next w:val="1"/>
    <w:link w:val="151"/>
    <w:semiHidden/>
    <w:unhideWhenUsed/>
    <w:qFormat/>
    <w:uiPriority w:val="0"/>
    <w:pPr>
      <w:spacing w:before="0" w:beforeAutospacing="1" w:after="0" w:afterAutospacing="1"/>
      <w:jc w:val="left"/>
    </w:pPr>
    <w:rPr>
      <w:rFonts w:hint="eastAsia" w:ascii="SimSun" w:hAnsi="SimSun" w:eastAsia="SimSun" w:cs="SimSun"/>
      <w:b/>
      <w:bCs/>
      <w:color w:val="1F4E79" w:themeColor="accent1" w:themeShade="80"/>
      <w:kern w:val="0"/>
      <w:sz w:val="27"/>
      <w:szCs w:val="27"/>
      <w:lang w:val="en-US" w:eastAsia="zh-CN" w:bidi="ar"/>
    </w:rPr>
  </w:style>
  <w:style w:type="paragraph" w:styleId="5">
    <w:name w:val="heading 4"/>
    <w:next w:val="1"/>
    <w:semiHidden/>
    <w:unhideWhenUsed/>
    <w:qFormat/>
    <w:uiPriority w:val="0"/>
    <w:pPr>
      <w:keepNext/>
      <w:widowControl/>
      <w:spacing w:before="240" w:after="60"/>
      <w:jc w:val="left"/>
      <w:outlineLvl w:val="3"/>
    </w:pPr>
    <w:rPr>
      <w:rFonts w:asciiTheme="minorHAnsi" w:hAnsiTheme="minorHAnsi" w:eastAsiaTheme="minorEastAsia" w:cstheme="minorBidi"/>
      <w:b/>
      <w:bCs/>
      <w:kern w:val="0"/>
      <w:sz w:val="28"/>
      <w:szCs w:val="28"/>
    </w:rPr>
  </w:style>
  <w:style w:type="paragraph" w:styleId="6">
    <w:name w:val="heading 5"/>
    <w:next w:val="1"/>
    <w:semiHidden/>
    <w:unhideWhenUsed/>
    <w:qFormat/>
    <w:uiPriority w:val="0"/>
    <w:pPr>
      <w:widowControl/>
      <w:spacing w:before="240" w:after="60"/>
      <w:jc w:val="left"/>
      <w:outlineLvl w:val="4"/>
    </w:pPr>
    <w:rPr>
      <w:rFonts w:asciiTheme="minorHAnsi" w:hAnsiTheme="minorHAnsi" w:eastAsiaTheme="minorEastAsia" w:cstheme="minorBidi"/>
      <w:b/>
      <w:bCs/>
      <w:i/>
      <w:iCs/>
      <w:kern w:val="0"/>
      <w:sz w:val="26"/>
      <w:szCs w:val="26"/>
    </w:rPr>
  </w:style>
  <w:style w:type="paragraph" w:styleId="7">
    <w:name w:val="heading 6"/>
    <w:next w:val="1"/>
    <w:semiHidden/>
    <w:unhideWhenUsed/>
    <w:qFormat/>
    <w:uiPriority w:val="0"/>
    <w:pPr>
      <w:widowControl/>
      <w:spacing w:before="240" w:after="60"/>
      <w:outlineLvl w:val="5"/>
    </w:pPr>
    <w:rPr>
      <w:rFonts w:asciiTheme="minorHAnsi" w:hAnsiTheme="minorHAnsi" w:eastAsiaTheme="minorEastAsia" w:cstheme="minorBidi"/>
      <w:b/>
      <w:bCs/>
      <w:kern w:val="0"/>
      <w:sz w:val="22"/>
      <w:szCs w:val="22"/>
    </w:rPr>
  </w:style>
  <w:style w:type="paragraph" w:styleId="8">
    <w:name w:val="heading 7"/>
    <w:next w:val="1"/>
    <w:semiHidden/>
    <w:unhideWhenUsed/>
    <w:qFormat/>
    <w:uiPriority w:val="0"/>
    <w:pPr>
      <w:widowControl/>
      <w:spacing w:before="240" w:after="60"/>
      <w:outlineLvl w:val="6"/>
    </w:pPr>
    <w:rPr>
      <w:rFonts w:asciiTheme="minorHAnsi" w:hAnsiTheme="minorHAnsi" w:eastAsiaTheme="minorEastAsia" w:cstheme="minorBidi"/>
      <w:kern w:val="0"/>
      <w:sz w:val="24"/>
      <w:szCs w:val="24"/>
    </w:rPr>
  </w:style>
  <w:style w:type="paragraph" w:styleId="9">
    <w:name w:val="heading 8"/>
    <w:next w:val="1"/>
    <w:semiHidden/>
    <w:unhideWhenUsed/>
    <w:qFormat/>
    <w:uiPriority w:val="0"/>
    <w:pPr>
      <w:widowControl/>
      <w:spacing w:before="240" w:after="60"/>
      <w:jc w:val="left"/>
      <w:outlineLvl w:val="7"/>
    </w:pPr>
    <w:rPr>
      <w:rFonts w:asciiTheme="minorHAnsi" w:hAnsiTheme="minorHAnsi" w:eastAsiaTheme="minorEastAsia" w:cstheme="minorBidi"/>
      <w:i/>
      <w:iCs/>
      <w:kern w:val="0"/>
      <w:sz w:val="24"/>
      <w:szCs w:val="24"/>
    </w:rPr>
  </w:style>
  <w:style w:type="paragraph" w:styleId="10">
    <w:name w:val="heading 9"/>
    <w:next w:val="1"/>
    <w:semiHidden/>
    <w:unhideWhenUsed/>
    <w:qFormat/>
    <w:uiPriority w:val="0"/>
    <w:pPr>
      <w:widowControl/>
      <w:spacing w:before="240" w:after="60"/>
      <w:jc w:val="left"/>
      <w:outlineLvl w:val="8"/>
    </w:pPr>
    <w:rPr>
      <w:rFonts w:ascii="Arial" w:hAnsi="Arial" w:cs="Arial" w:eastAsiaTheme="minorEastAsia"/>
      <w:kern w:val="0"/>
      <w:sz w:val="22"/>
      <w:szCs w:val="22"/>
    </w:rPr>
  </w:style>
  <w:style w:type="character" w:default="1" w:styleId="11">
    <w:name w:val="Default Paragraph Font"/>
    <w:semiHidden/>
    <w:unhideWhenUsed/>
    <w:qFormat/>
    <w:uiPriority w:val="1"/>
  </w:style>
  <w:style w:type="table" w:default="1" w:styleId="12">
    <w:name w:val="Normal Table"/>
    <w:semiHidden/>
    <w:qFormat/>
    <w:uiPriority w:val="0"/>
    <w:tblPr>
      <w:tblCellMar>
        <w:top w:w="0" w:type="dxa"/>
        <w:left w:w="108" w:type="dxa"/>
        <w:bottom w:w="0" w:type="dxa"/>
        <w:right w:w="108" w:type="dxa"/>
      </w:tblCellMar>
    </w:tblPr>
  </w:style>
  <w:style w:type="character" w:styleId="13">
    <w:name w:val="HTML Sample"/>
    <w:basedOn w:val="11"/>
    <w:qFormat/>
    <w:uiPriority w:val="0"/>
    <w:rPr>
      <w:rFonts w:ascii="Courier New" w:hAnsi="Courier New" w:cs="Courier New"/>
    </w:rPr>
  </w:style>
  <w:style w:type="character" w:styleId="14">
    <w:name w:val="FollowedHyperlink"/>
    <w:basedOn w:val="11"/>
    <w:qFormat/>
    <w:uiPriority w:val="0"/>
    <w:rPr>
      <w:color w:val="800080"/>
      <w:u w:val="single"/>
    </w:rPr>
  </w:style>
  <w:style w:type="character" w:styleId="15">
    <w:name w:val="footnote reference"/>
    <w:basedOn w:val="11"/>
    <w:qFormat/>
    <w:uiPriority w:val="0"/>
    <w:rPr>
      <w:vertAlign w:val="superscript"/>
    </w:rPr>
  </w:style>
  <w:style w:type="character" w:styleId="16">
    <w:name w:val="annotation reference"/>
    <w:basedOn w:val="11"/>
    <w:qFormat/>
    <w:uiPriority w:val="0"/>
    <w:rPr>
      <w:sz w:val="21"/>
      <w:szCs w:val="21"/>
    </w:rPr>
  </w:style>
  <w:style w:type="character" w:styleId="17">
    <w:name w:val="endnote reference"/>
    <w:basedOn w:val="11"/>
    <w:qFormat/>
    <w:uiPriority w:val="0"/>
    <w:rPr>
      <w:vertAlign w:val="superscript"/>
    </w:rPr>
  </w:style>
  <w:style w:type="character" w:styleId="18">
    <w:name w:val="HTML Acronym"/>
    <w:basedOn w:val="11"/>
    <w:qFormat/>
    <w:uiPriority w:val="0"/>
  </w:style>
  <w:style w:type="character" w:styleId="19">
    <w:name w:val="Emphasis"/>
    <w:basedOn w:val="11"/>
    <w:qFormat/>
    <w:uiPriority w:val="0"/>
    <w:rPr>
      <w:i/>
      <w:iCs/>
    </w:rPr>
  </w:style>
  <w:style w:type="character" w:styleId="20">
    <w:name w:val="Hyperlink"/>
    <w:basedOn w:val="11"/>
    <w:qFormat/>
    <w:uiPriority w:val="0"/>
    <w:rPr>
      <w:color w:val="0000FF"/>
      <w:u w:val="single"/>
    </w:rPr>
  </w:style>
  <w:style w:type="character" w:styleId="21">
    <w:name w:val="HTML Keyboard"/>
    <w:basedOn w:val="11"/>
    <w:qFormat/>
    <w:uiPriority w:val="0"/>
    <w:rPr>
      <w:rFonts w:ascii="Courier New" w:hAnsi="Courier New" w:cs="Courier New"/>
      <w:sz w:val="20"/>
      <w:szCs w:val="20"/>
    </w:rPr>
  </w:style>
  <w:style w:type="character" w:styleId="22">
    <w:name w:val="HTML Code"/>
    <w:basedOn w:val="11"/>
    <w:qFormat/>
    <w:uiPriority w:val="0"/>
    <w:rPr>
      <w:rFonts w:ascii="Courier New" w:hAnsi="Courier New" w:cs="Courier New"/>
      <w:sz w:val="20"/>
      <w:szCs w:val="20"/>
    </w:rPr>
  </w:style>
  <w:style w:type="character" w:styleId="23">
    <w:name w:val="page number"/>
    <w:basedOn w:val="11"/>
    <w:qFormat/>
    <w:uiPriority w:val="0"/>
  </w:style>
  <w:style w:type="character" w:styleId="24">
    <w:name w:val="line number"/>
    <w:basedOn w:val="11"/>
    <w:qFormat/>
    <w:uiPriority w:val="0"/>
  </w:style>
  <w:style w:type="character" w:styleId="25">
    <w:name w:val="HTML Definition"/>
    <w:basedOn w:val="11"/>
    <w:qFormat/>
    <w:uiPriority w:val="0"/>
    <w:rPr>
      <w:i/>
      <w:iCs/>
    </w:rPr>
  </w:style>
  <w:style w:type="character" w:styleId="26">
    <w:name w:val="HTML Variable"/>
    <w:basedOn w:val="11"/>
    <w:qFormat/>
    <w:uiPriority w:val="0"/>
    <w:rPr>
      <w:i/>
      <w:iCs/>
    </w:rPr>
  </w:style>
  <w:style w:type="character" w:styleId="27">
    <w:name w:val="HTML Typewriter"/>
    <w:basedOn w:val="11"/>
    <w:qFormat/>
    <w:uiPriority w:val="0"/>
    <w:rPr>
      <w:rFonts w:ascii="Courier New" w:hAnsi="Courier New" w:cs="Courier New"/>
      <w:sz w:val="20"/>
      <w:szCs w:val="20"/>
    </w:rPr>
  </w:style>
  <w:style w:type="character" w:styleId="28">
    <w:name w:val="Strong"/>
    <w:basedOn w:val="11"/>
    <w:qFormat/>
    <w:uiPriority w:val="0"/>
    <w:rPr>
      <w:b/>
      <w:bCs/>
    </w:rPr>
  </w:style>
  <w:style w:type="character" w:styleId="29">
    <w:name w:val="HTML Cite"/>
    <w:basedOn w:val="11"/>
    <w:qFormat/>
    <w:uiPriority w:val="0"/>
    <w:rPr>
      <w:i/>
      <w:iCs/>
    </w:rPr>
  </w:style>
  <w:style w:type="paragraph" w:styleId="30">
    <w:name w:val="Balloon Text"/>
    <w:qFormat/>
    <w:uiPriority w:val="0"/>
    <w:rPr>
      <w:rFonts w:asciiTheme="minorHAnsi" w:hAnsiTheme="minorHAnsi" w:eastAsiaTheme="minorEastAsia" w:cstheme="minorBidi"/>
      <w:sz w:val="16"/>
      <w:szCs w:val="16"/>
    </w:rPr>
  </w:style>
  <w:style w:type="paragraph" w:styleId="31">
    <w:name w:val="List 5"/>
    <w:qFormat/>
    <w:uiPriority w:val="0"/>
    <w:pPr>
      <w:ind w:left="1800" w:hanging="360"/>
    </w:pPr>
    <w:rPr>
      <w:rFonts w:asciiTheme="minorHAnsi" w:hAnsiTheme="minorHAnsi" w:eastAsiaTheme="minorEastAsia" w:cstheme="minorBidi"/>
    </w:rPr>
  </w:style>
  <w:style w:type="paragraph" w:styleId="32">
    <w:name w:val="List Continue"/>
    <w:qFormat/>
    <w:uiPriority w:val="0"/>
    <w:pPr>
      <w:spacing w:after="120"/>
      <w:ind w:left="360"/>
    </w:pPr>
    <w:rPr>
      <w:rFonts w:asciiTheme="minorHAnsi" w:hAnsiTheme="minorHAnsi" w:eastAsiaTheme="minorEastAsia" w:cstheme="minorBidi"/>
    </w:rPr>
  </w:style>
  <w:style w:type="paragraph" w:styleId="33">
    <w:name w:val="Body Text 2"/>
    <w:qFormat/>
    <w:uiPriority w:val="0"/>
    <w:pPr>
      <w:spacing w:after="120" w:line="480" w:lineRule="auto"/>
    </w:pPr>
    <w:rPr>
      <w:rFonts w:asciiTheme="minorHAnsi" w:hAnsiTheme="minorHAnsi" w:eastAsiaTheme="minorEastAsia" w:cstheme="minorBidi"/>
    </w:rPr>
  </w:style>
  <w:style w:type="paragraph" w:styleId="34">
    <w:name w:val="List Number 5"/>
    <w:qFormat/>
    <w:uiPriority w:val="0"/>
    <w:pPr>
      <w:numPr>
        <w:ilvl w:val="0"/>
        <w:numId w:val="1"/>
      </w:numPr>
    </w:pPr>
    <w:rPr>
      <w:rFonts w:asciiTheme="minorHAnsi" w:hAnsiTheme="minorHAnsi" w:eastAsiaTheme="minorEastAsia" w:cstheme="minorBidi"/>
    </w:rPr>
  </w:style>
  <w:style w:type="paragraph" w:styleId="35">
    <w:name w:val="Closing"/>
    <w:qFormat/>
    <w:uiPriority w:val="0"/>
    <w:pPr>
      <w:ind w:left="4320"/>
    </w:pPr>
    <w:rPr>
      <w:rFonts w:asciiTheme="minorHAnsi" w:hAnsiTheme="minorHAnsi" w:eastAsiaTheme="minorEastAsia" w:cstheme="minorBidi"/>
    </w:rPr>
  </w:style>
  <w:style w:type="paragraph" w:styleId="36">
    <w:name w:val="Normal Indent"/>
    <w:qFormat/>
    <w:uiPriority w:val="0"/>
    <w:pPr>
      <w:ind w:left="708"/>
    </w:pPr>
    <w:rPr>
      <w:rFonts w:asciiTheme="minorHAnsi" w:hAnsiTheme="minorHAnsi" w:eastAsiaTheme="minorEastAsia" w:cstheme="minorBidi"/>
    </w:rPr>
  </w:style>
  <w:style w:type="paragraph" w:styleId="37">
    <w:name w:val="envelope return"/>
    <w:qFormat/>
    <w:uiPriority w:val="0"/>
    <w:rPr>
      <w:rFonts w:ascii="Arial" w:hAnsi="Arial" w:cs="Arial" w:eastAsiaTheme="minorEastAsia"/>
      <w:sz w:val="20"/>
    </w:rPr>
  </w:style>
  <w:style w:type="paragraph" w:styleId="38">
    <w:name w:val="Plain Text"/>
    <w:qFormat/>
    <w:uiPriority w:val="0"/>
    <w:rPr>
      <w:rFonts w:ascii="Courier New" w:hAnsi="Courier New" w:cs="Courier New" w:eastAsiaTheme="minorEastAsia"/>
      <w:sz w:val="20"/>
    </w:rPr>
  </w:style>
  <w:style w:type="paragraph" w:styleId="39">
    <w:name w:val="Body Text Indent 3"/>
    <w:qFormat/>
    <w:uiPriority w:val="0"/>
    <w:pPr>
      <w:spacing w:after="120"/>
      <w:ind w:left="360"/>
    </w:pPr>
    <w:rPr>
      <w:rFonts w:asciiTheme="minorHAnsi" w:hAnsiTheme="minorHAnsi" w:eastAsiaTheme="minorEastAsia" w:cstheme="minorBidi"/>
      <w:sz w:val="16"/>
      <w:szCs w:val="16"/>
    </w:rPr>
  </w:style>
  <w:style w:type="paragraph" w:styleId="40">
    <w:name w:val="endnote text"/>
    <w:qFormat/>
    <w:uiPriority w:val="0"/>
    <w:pPr>
      <w:snapToGrid w:val="0"/>
      <w:jc w:val="left"/>
    </w:pPr>
    <w:rPr>
      <w:rFonts w:asciiTheme="minorHAnsi" w:hAnsiTheme="minorHAnsi" w:eastAsiaTheme="minorEastAsia" w:cstheme="minorBidi"/>
    </w:rPr>
  </w:style>
  <w:style w:type="paragraph" w:styleId="41">
    <w:name w:val="caption"/>
    <w:next w:val="1"/>
    <w:semiHidden/>
    <w:unhideWhenUsed/>
    <w:qFormat/>
    <w:uiPriority w:val="0"/>
    <w:rPr>
      <w:rFonts w:ascii="Arial" w:hAnsi="Arial" w:eastAsia="黑体" w:cs="Arial"/>
      <w:sz w:val="20"/>
    </w:rPr>
  </w:style>
  <w:style w:type="paragraph" w:styleId="42">
    <w:name w:val="annotation text"/>
    <w:qFormat/>
    <w:uiPriority w:val="0"/>
    <w:pPr>
      <w:jc w:val="left"/>
    </w:pPr>
    <w:rPr>
      <w:rFonts w:asciiTheme="minorHAnsi" w:hAnsiTheme="minorHAnsi" w:eastAsiaTheme="minorEastAsia" w:cstheme="minorBidi"/>
    </w:rPr>
  </w:style>
  <w:style w:type="paragraph" w:styleId="43">
    <w:name w:val="index 1"/>
    <w:next w:val="1"/>
    <w:qFormat/>
    <w:uiPriority w:val="0"/>
    <w:rPr>
      <w:rFonts w:asciiTheme="minorHAnsi" w:hAnsiTheme="minorHAnsi" w:eastAsiaTheme="minorEastAsia" w:cstheme="minorBidi"/>
    </w:rPr>
  </w:style>
  <w:style w:type="paragraph" w:styleId="44">
    <w:name w:val="annotation subject"/>
    <w:basedOn w:val="42"/>
    <w:next w:val="42"/>
    <w:qFormat/>
    <w:uiPriority w:val="0"/>
    <w:rPr>
      <w:b/>
      <w:bCs/>
    </w:rPr>
  </w:style>
  <w:style w:type="paragraph" w:styleId="45">
    <w:name w:val="Document Map"/>
    <w:qFormat/>
    <w:uiPriority w:val="0"/>
    <w:pPr>
      <w:shd w:val="clear" w:color="auto" w:fill="000080"/>
    </w:pPr>
    <w:rPr>
      <w:rFonts w:asciiTheme="minorHAnsi" w:hAnsiTheme="minorHAnsi" w:eastAsiaTheme="minorEastAsia" w:cstheme="minorBidi"/>
    </w:rPr>
  </w:style>
  <w:style w:type="paragraph" w:styleId="46">
    <w:name w:val="footnote text"/>
    <w:qFormat/>
    <w:uiPriority w:val="0"/>
    <w:pPr>
      <w:snapToGrid w:val="0"/>
      <w:jc w:val="left"/>
    </w:pPr>
    <w:rPr>
      <w:rFonts w:asciiTheme="minorHAnsi" w:hAnsiTheme="minorHAnsi" w:eastAsiaTheme="minorEastAsia" w:cstheme="minorBidi"/>
      <w:sz w:val="18"/>
      <w:szCs w:val="18"/>
    </w:rPr>
  </w:style>
  <w:style w:type="paragraph" w:styleId="47">
    <w:name w:val="toc 8"/>
    <w:next w:val="1"/>
    <w:qFormat/>
    <w:uiPriority w:val="0"/>
    <w:pPr>
      <w:ind w:left="2940" w:leftChars="1400"/>
    </w:pPr>
    <w:rPr>
      <w:rFonts w:asciiTheme="minorHAnsi" w:hAnsiTheme="minorHAnsi" w:eastAsiaTheme="minorEastAsia" w:cstheme="minorBidi"/>
    </w:rPr>
  </w:style>
  <w:style w:type="paragraph" w:styleId="48">
    <w:name w:val="index 2"/>
    <w:next w:val="1"/>
    <w:qFormat/>
    <w:uiPriority w:val="0"/>
    <w:pPr>
      <w:ind w:left="200" w:leftChars="200"/>
    </w:pPr>
    <w:rPr>
      <w:rFonts w:asciiTheme="minorHAnsi" w:hAnsiTheme="minorHAnsi" w:eastAsiaTheme="minorEastAsia" w:cstheme="minorBidi"/>
    </w:rPr>
  </w:style>
  <w:style w:type="paragraph" w:styleId="49">
    <w:name w:val="List Number 3"/>
    <w:qFormat/>
    <w:uiPriority w:val="0"/>
    <w:pPr>
      <w:numPr>
        <w:ilvl w:val="0"/>
        <w:numId w:val="2"/>
      </w:numPr>
    </w:pPr>
    <w:rPr>
      <w:rFonts w:asciiTheme="minorHAnsi" w:hAnsiTheme="minorHAnsi" w:eastAsiaTheme="minorEastAsia" w:cstheme="minorBidi"/>
    </w:rPr>
  </w:style>
  <w:style w:type="paragraph" w:styleId="50">
    <w:name w:val="HTML Address"/>
    <w:qFormat/>
    <w:uiPriority w:val="0"/>
    <w:rPr>
      <w:rFonts w:asciiTheme="minorHAnsi" w:hAnsiTheme="minorHAnsi" w:eastAsiaTheme="minorEastAsia" w:cstheme="minorBidi"/>
      <w:i/>
      <w:iCs/>
    </w:rPr>
  </w:style>
  <w:style w:type="paragraph" w:styleId="51">
    <w:name w:val="index 7"/>
    <w:next w:val="1"/>
    <w:qFormat/>
    <w:uiPriority w:val="0"/>
    <w:pPr>
      <w:ind w:left="1200" w:leftChars="1200"/>
    </w:pPr>
    <w:rPr>
      <w:rFonts w:asciiTheme="minorHAnsi" w:hAnsiTheme="minorHAnsi" w:eastAsiaTheme="minorEastAsia" w:cstheme="minorBidi"/>
    </w:rPr>
  </w:style>
  <w:style w:type="paragraph" w:styleId="52">
    <w:name w:val="index 3"/>
    <w:next w:val="1"/>
    <w:qFormat/>
    <w:uiPriority w:val="0"/>
    <w:pPr>
      <w:ind w:left="400" w:leftChars="400"/>
    </w:pPr>
    <w:rPr>
      <w:rFonts w:asciiTheme="minorHAnsi" w:hAnsiTheme="minorHAnsi" w:eastAsiaTheme="minorEastAsia" w:cstheme="minorBidi"/>
    </w:rPr>
  </w:style>
  <w:style w:type="paragraph" w:styleId="53">
    <w:name w:val="index 5"/>
    <w:next w:val="1"/>
    <w:qFormat/>
    <w:uiPriority w:val="0"/>
    <w:pPr>
      <w:ind w:left="800" w:leftChars="800"/>
    </w:pPr>
    <w:rPr>
      <w:rFonts w:asciiTheme="minorHAnsi" w:hAnsiTheme="minorHAnsi" w:eastAsiaTheme="minorEastAsia" w:cstheme="minorBidi"/>
    </w:rPr>
  </w:style>
  <w:style w:type="paragraph" w:styleId="54">
    <w:name w:val="index 4"/>
    <w:next w:val="1"/>
    <w:qFormat/>
    <w:uiPriority w:val="0"/>
    <w:pPr>
      <w:ind w:left="600" w:leftChars="600"/>
    </w:pPr>
    <w:rPr>
      <w:rFonts w:asciiTheme="minorHAnsi" w:hAnsiTheme="minorHAnsi" w:eastAsiaTheme="minorEastAsia" w:cstheme="minorBidi"/>
    </w:rPr>
  </w:style>
  <w:style w:type="paragraph" w:styleId="55">
    <w:name w:val="header"/>
    <w:qFormat/>
    <w:uiPriority w:val="0"/>
    <w:pPr>
      <w:tabs>
        <w:tab w:val="center" w:pos="4153"/>
        <w:tab w:val="right" w:pos="8306"/>
      </w:tabs>
    </w:pPr>
    <w:rPr>
      <w:rFonts w:asciiTheme="minorHAnsi" w:hAnsiTheme="minorHAnsi" w:eastAsiaTheme="minorEastAsia" w:cstheme="minorBidi"/>
    </w:rPr>
  </w:style>
  <w:style w:type="paragraph" w:styleId="56">
    <w:name w:val="toc 9"/>
    <w:next w:val="1"/>
    <w:qFormat/>
    <w:uiPriority w:val="0"/>
    <w:pPr>
      <w:ind w:left="3360" w:leftChars="1600"/>
    </w:pPr>
    <w:rPr>
      <w:rFonts w:asciiTheme="minorHAnsi" w:hAnsiTheme="minorHAnsi" w:eastAsiaTheme="minorEastAsia" w:cstheme="minorBidi"/>
    </w:rPr>
  </w:style>
  <w:style w:type="paragraph" w:styleId="57">
    <w:name w:val="toc 7"/>
    <w:next w:val="1"/>
    <w:qFormat/>
    <w:uiPriority w:val="0"/>
    <w:pPr>
      <w:ind w:left="2520" w:leftChars="1200"/>
    </w:pPr>
    <w:rPr>
      <w:rFonts w:asciiTheme="minorHAnsi" w:hAnsiTheme="minorHAnsi" w:eastAsiaTheme="minorEastAsia" w:cstheme="minorBidi"/>
    </w:rPr>
  </w:style>
  <w:style w:type="paragraph" w:styleId="58">
    <w:name w:val="index 6"/>
    <w:next w:val="1"/>
    <w:qFormat/>
    <w:uiPriority w:val="0"/>
    <w:pPr>
      <w:ind w:left="1000" w:leftChars="1000"/>
    </w:pPr>
    <w:rPr>
      <w:rFonts w:asciiTheme="minorHAnsi" w:hAnsiTheme="minorHAnsi" w:eastAsiaTheme="minorEastAsia" w:cstheme="minorBidi"/>
    </w:rPr>
  </w:style>
  <w:style w:type="paragraph" w:styleId="59">
    <w:name w:val="envelope address"/>
    <w:qFormat/>
    <w:uiPriority w:val="0"/>
    <w:pPr>
      <w:framePr w:w="7920" w:h="1980" w:hRule="exact" w:hSpace="180" w:wrap="around" w:vAnchor="margin" w:hAnchor="page" w:xAlign="center" w:yAlign="bottom"/>
      <w:ind w:left="2880"/>
    </w:pPr>
    <w:rPr>
      <w:rFonts w:ascii="Arial" w:hAnsi="Arial" w:cs="Arial" w:eastAsiaTheme="minorEastAsia"/>
      <w:sz w:val="24"/>
      <w:szCs w:val="24"/>
    </w:rPr>
  </w:style>
  <w:style w:type="paragraph" w:styleId="60">
    <w:name w:val="index 8"/>
    <w:next w:val="1"/>
    <w:qFormat/>
    <w:uiPriority w:val="0"/>
    <w:pPr>
      <w:ind w:left="1400" w:leftChars="1400"/>
    </w:pPr>
    <w:rPr>
      <w:rFonts w:asciiTheme="minorHAnsi" w:hAnsiTheme="minorHAnsi" w:eastAsiaTheme="minorEastAsia" w:cstheme="minorBidi"/>
    </w:rPr>
  </w:style>
  <w:style w:type="paragraph" w:styleId="61">
    <w:name w:val="Body Text"/>
    <w:qFormat/>
    <w:uiPriority w:val="0"/>
    <w:pPr>
      <w:spacing w:after="120"/>
    </w:pPr>
    <w:rPr>
      <w:rFonts w:asciiTheme="minorHAnsi" w:hAnsiTheme="minorHAnsi" w:eastAsiaTheme="minorEastAsia" w:cstheme="minorBidi"/>
    </w:rPr>
  </w:style>
  <w:style w:type="paragraph" w:styleId="62">
    <w:name w:val="index 9"/>
    <w:next w:val="1"/>
    <w:qFormat/>
    <w:uiPriority w:val="0"/>
    <w:pPr>
      <w:ind w:left="1600" w:leftChars="1600"/>
    </w:pPr>
    <w:rPr>
      <w:rFonts w:asciiTheme="minorHAnsi" w:hAnsiTheme="minorHAnsi" w:eastAsiaTheme="minorEastAsia" w:cstheme="minorBidi"/>
    </w:rPr>
  </w:style>
  <w:style w:type="paragraph" w:styleId="63">
    <w:name w:val="List Number 4"/>
    <w:qFormat/>
    <w:uiPriority w:val="0"/>
    <w:pPr>
      <w:numPr>
        <w:ilvl w:val="0"/>
        <w:numId w:val="3"/>
      </w:numPr>
    </w:pPr>
    <w:rPr>
      <w:rFonts w:asciiTheme="minorHAnsi" w:hAnsiTheme="minorHAnsi" w:eastAsiaTheme="minorEastAsia" w:cstheme="minorBidi"/>
    </w:rPr>
  </w:style>
  <w:style w:type="paragraph" w:styleId="64">
    <w:name w:val="toa heading"/>
    <w:next w:val="1"/>
    <w:qFormat/>
    <w:uiPriority w:val="0"/>
    <w:pPr>
      <w:spacing w:before="120"/>
    </w:pPr>
    <w:rPr>
      <w:rFonts w:ascii="Arial" w:hAnsi="Arial" w:cs="Arial" w:eastAsiaTheme="minorEastAsia"/>
      <w:sz w:val="24"/>
      <w:szCs w:val="24"/>
    </w:rPr>
  </w:style>
  <w:style w:type="paragraph" w:styleId="65">
    <w:name w:val="index heading"/>
    <w:next w:val="43"/>
    <w:qFormat/>
    <w:uiPriority w:val="0"/>
    <w:rPr>
      <w:rFonts w:ascii="Arial" w:hAnsi="Arial" w:cs="Arial" w:eastAsiaTheme="minorEastAsia"/>
      <w:b/>
      <w:bCs/>
    </w:rPr>
  </w:style>
  <w:style w:type="paragraph" w:styleId="66">
    <w:name w:val="toc 1"/>
    <w:next w:val="1"/>
    <w:qFormat/>
    <w:uiPriority w:val="0"/>
    <w:rPr>
      <w:rFonts w:asciiTheme="minorHAnsi" w:hAnsiTheme="minorHAnsi" w:eastAsiaTheme="minorEastAsia" w:cstheme="minorBidi"/>
    </w:rPr>
  </w:style>
  <w:style w:type="paragraph" w:styleId="67">
    <w:name w:val="table of authorities"/>
    <w:next w:val="1"/>
    <w:qFormat/>
    <w:uiPriority w:val="0"/>
    <w:pPr>
      <w:ind w:left="420" w:leftChars="200"/>
    </w:pPr>
    <w:rPr>
      <w:rFonts w:asciiTheme="minorHAnsi" w:hAnsiTheme="minorHAnsi" w:eastAsiaTheme="minorEastAsia" w:cstheme="minorBidi"/>
    </w:rPr>
  </w:style>
  <w:style w:type="paragraph" w:styleId="68">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105" w:after="168" w:line="17" w:lineRule="atLeast"/>
      <w:jc w:val="both"/>
    </w:pPr>
    <w:rPr>
      <w:rFonts w:ascii="Courier New" w:hAnsi="Courier New" w:cs="Courier New" w:eastAsiaTheme="minorEastAsia"/>
      <w:kern w:val="2"/>
      <w:sz w:val="24"/>
      <w:szCs w:val="24"/>
      <w:lang w:val="en-US" w:eastAsia="zh-CN" w:bidi="ar-SA"/>
    </w:rPr>
  </w:style>
  <w:style w:type="paragraph" w:styleId="69">
    <w:name w:val="toc 6"/>
    <w:next w:val="1"/>
    <w:qFormat/>
    <w:uiPriority w:val="0"/>
    <w:pPr>
      <w:ind w:left="2100" w:leftChars="1000"/>
    </w:pPr>
    <w:rPr>
      <w:rFonts w:asciiTheme="minorHAnsi" w:hAnsiTheme="minorHAnsi" w:eastAsiaTheme="minorEastAsia" w:cstheme="minorBidi"/>
    </w:rPr>
  </w:style>
  <w:style w:type="paragraph" w:styleId="70">
    <w:name w:val="table of figures"/>
    <w:next w:val="1"/>
    <w:qFormat/>
    <w:uiPriority w:val="0"/>
    <w:pPr>
      <w:ind w:leftChars="200" w:hanging="200" w:hangingChars="200"/>
    </w:pPr>
    <w:rPr>
      <w:rFonts w:asciiTheme="minorHAnsi" w:hAnsiTheme="minorHAnsi" w:eastAsiaTheme="minorEastAsia" w:cstheme="minorBidi"/>
    </w:rPr>
  </w:style>
  <w:style w:type="paragraph" w:styleId="71">
    <w:name w:val="toc 3"/>
    <w:next w:val="1"/>
    <w:qFormat/>
    <w:uiPriority w:val="0"/>
    <w:pPr>
      <w:ind w:left="840" w:leftChars="400"/>
    </w:pPr>
    <w:rPr>
      <w:rFonts w:asciiTheme="minorHAnsi" w:hAnsiTheme="minorHAnsi" w:eastAsiaTheme="minorEastAsia" w:cstheme="minorBidi"/>
    </w:rPr>
  </w:style>
  <w:style w:type="paragraph" w:styleId="72">
    <w:name w:val="toc 2"/>
    <w:next w:val="1"/>
    <w:qFormat/>
    <w:uiPriority w:val="0"/>
    <w:pPr>
      <w:ind w:left="420" w:leftChars="200"/>
    </w:pPr>
    <w:rPr>
      <w:rFonts w:asciiTheme="minorHAnsi" w:hAnsiTheme="minorHAnsi" w:eastAsiaTheme="minorEastAsia" w:cstheme="minorBidi"/>
    </w:rPr>
  </w:style>
  <w:style w:type="paragraph" w:styleId="73">
    <w:name w:val="toc 4"/>
    <w:next w:val="1"/>
    <w:qFormat/>
    <w:uiPriority w:val="0"/>
    <w:pPr>
      <w:ind w:left="1260" w:leftChars="600"/>
    </w:pPr>
    <w:rPr>
      <w:rFonts w:asciiTheme="minorHAnsi" w:hAnsiTheme="minorHAnsi" w:eastAsiaTheme="minorEastAsia" w:cstheme="minorBidi"/>
    </w:rPr>
  </w:style>
  <w:style w:type="paragraph" w:styleId="74">
    <w:name w:val="toc 5"/>
    <w:next w:val="1"/>
    <w:qFormat/>
    <w:uiPriority w:val="0"/>
    <w:pPr>
      <w:ind w:left="1680" w:leftChars="800"/>
    </w:pPr>
    <w:rPr>
      <w:rFonts w:asciiTheme="minorHAnsi" w:hAnsiTheme="minorHAnsi" w:eastAsiaTheme="minorEastAsia" w:cstheme="minorBidi"/>
    </w:rPr>
  </w:style>
  <w:style w:type="paragraph" w:styleId="75">
    <w:name w:val="Note Heading"/>
    <w:next w:val="1"/>
    <w:qFormat/>
    <w:uiPriority w:val="0"/>
    <w:rPr>
      <w:rFonts w:asciiTheme="minorHAnsi" w:hAnsiTheme="minorHAnsi" w:eastAsiaTheme="minorEastAsia" w:cstheme="minorBidi"/>
    </w:rPr>
  </w:style>
  <w:style w:type="paragraph" w:styleId="76">
    <w:name w:val="Date"/>
    <w:next w:val="1"/>
    <w:qFormat/>
    <w:uiPriority w:val="0"/>
    <w:rPr>
      <w:rFonts w:asciiTheme="minorHAnsi" w:hAnsiTheme="minorHAnsi" w:eastAsiaTheme="minorEastAsia" w:cstheme="minorBidi"/>
    </w:rPr>
  </w:style>
  <w:style w:type="paragraph" w:styleId="77">
    <w:name w:val="List Bullet 5"/>
    <w:qFormat/>
    <w:uiPriority w:val="0"/>
    <w:pPr>
      <w:numPr>
        <w:ilvl w:val="0"/>
        <w:numId w:val="4"/>
      </w:numPr>
    </w:pPr>
    <w:rPr>
      <w:rFonts w:asciiTheme="minorHAnsi" w:hAnsiTheme="minorHAnsi" w:eastAsiaTheme="minorEastAsia" w:cstheme="minorBidi"/>
    </w:rPr>
  </w:style>
  <w:style w:type="paragraph" w:styleId="78">
    <w:name w:val="Body Text First Indent"/>
    <w:basedOn w:val="61"/>
    <w:qFormat/>
    <w:uiPriority w:val="0"/>
    <w:pPr>
      <w:ind w:firstLine="210"/>
    </w:pPr>
  </w:style>
  <w:style w:type="paragraph" w:styleId="79">
    <w:name w:val="Body Text First Indent 2"/>
    <w:basedOn w:val="80"/>
    <w:qFormat/>
    <w:uiPriority w:val="0"/>
    <w:pPr>
      <w:ind w:firstLine="210"/>
    </w:pPr>
  </w:style>
  <w:style w:type="paragraph" w:styleId="80">
    <w:name w:val="Body Text Indent"/>
    <w:qFormat/>
    <w:uiPriority w:val="0"/>
    <w:pPr>
      <w:spacing w:after="120"/>
      <w:ind w:left="360"/>
    </w:pPr>
    <w:rPr>
      <w:rFonts w:asciiTheme="minorHAnsi" w:hAnsiTheme="minorHAnsi" w:eastAsiaTheme="minorEastAsia" w:cstheme="minorBidi"/>
    </w:rPr>
  </w:style>
  <w:style w:type="paragraph" w:styleId="81">
    <w:name w:val="List Bullet 4"/>
    <w:qFormat/>
    <w:uiPriority w:val="0"/>
    <w:pPr>
      <w:numPr>
        <w:ilvl w:val="0"/>
        <w:numId w:val="5"/>
      </w:numPr>
    </w:pPr>
    <w:rPr>
      <w:rFonts w:asciiTheme="minorHAnsi" w:hAnsiTheme="minorHAnsi" w:eastAsiaTheme="minorEastAsia" w:cstheme="minorBidi"/>
    </w:rPr>
  </w:style>
  <w:style w:type="paragraph" w:styleId="82">
    <w:name w:val="List Bullet"/>
    <w:qFormat/>
    <w:uiPriority w:val="0"/>
    <w:pPr>
      <w:numPr>
        <w:ilvl w:val="0"/>
        <w:numId w:val="6"/>
      </w:numPr>
    </w:pPr>
    <w:rPr>
      <w:rFonts w:asciiTheme="minorHAnsi" w:hAnsiTheme="minorHAnsi" w:eastAsiaTheme="minorEastAsia" w:cstheme="minorBidi"/>
    </w:rPr>
  </w:style>
  <w:style w:type="paragraph" w:styleId="83">
    <w:name w:val="List Bullet 2"/>
    <w:qFormat/>
    <w:uiPriority w:val="0"/>
    <w:pPr>
      <w:numPr>
        <w:ilvl w:val="0"/>
        <w:numId w:val="7"/>
      </w:numPr>
    </w:pPr>
    <w:rPr>
      <w:rFonts w:asciiTheme="minorHAnsi" w:hAnsiTheme="minorHAnsi" w:eastAsiaTheme="minorEastAsia" w:cstheme="minorBidi"/>
    </w:rPr>
  </w:style>
  <w:style w:type="paragraph" w:styleId="84">
    <w:name w:val="List Bullet 3"/>
    <w:qFormat/>
    <w:uiPriority w:val="0"/>
    <w:pPr>
      <w:numPr>
        <w:ilvl w:val="0"/>
        <w:numId w:val="8"/>
      </w:numPr>
    </w:pPr>
    <w:rPr>
      <w:rFonts w:asciiTheme="minorHAnsi" w:hAnsiTheme="minorHAnsi" w:eastAsiaTheme="minorEastAsia" w:cstheme="minorBidi"/>
    </w:rPr>
  </w:style>
  <w:style w:type="paragraph" w:styleId="85">
    <w:name w:val="Title"/>
    <w:qFormat/>
    <w:uiPriority w:val="0"/>
    <w:pPr>
      <w:spacing w:before="240" w:after="60"/>
      <w:jc w:val="center"/>
      <w:outlineLvl w:val="0"/>
    </w:pPr>
    <w:rPr>
      <w:rFonts w:ascii="Arial" w:hAnsi="Arial" w:cs="Arial" w:eastAsiaTheme="minorEastAsia"/>
      <w:b/>
      <w:bCs/>
      <w:kern w:val="28"/>
      <w:sz w:val="32"/>
      <w:szCs w:val="32"/>
    </w:rPr>
  </w:style>
  <w:style w:type="paragraph" w:styleId="86">
    <w:name w:val="footer"/>
    <w:qFormat/>
    <w:uiPriority w:val="0"/>
    <w:pPr>
      <w:tabs>
        <w:tab w:val="center" w:pos="4153"/>
        <w:tab w:val="right" w:pos="8306"/>
      </w:tabs>
    </w:pPr>
    <w:rPr>
      <w:rFonts w:asciiTheme="minorHAnsi" w:hAnsiTheme="minorHAnsi" w:eastAsiaTheme="minorEastAsia" w:cstheme="minorBidi"/>
    </w:rPr>
  </w:style>
  <w:style w:type="paragraph" w:styleId="87">
    <w:name w:val="List Number"/>
    <w:qFormat/>
    <w:uiPriority w:val="0"/>
    <w:pPr>
      <w:numPr>
        <w:ilvl w:val="0"/>
        <w:numId w:val="9"/>
      </w:numPr>
    </w:pPr>
    <w:rPr>
      <w:rFonts w:asciiTheme="minorHAnsi" w:hAnsiTheme="minorHAnsi" w:eastAsiaTheme="minorEastAsia" w:cstheme="minorBidi"/>
    </w:rPr>
  </w:style>
  <w:style w:type="paragraph" w:styleId="88">
    <w:name w:val="List Number 2"/>
    <w:qFormat/>
    <w:uiPriority w:val="0"/>
    <w:pPr>
      <w:numPr>
        <w:ilvl w:val="0"/>
        <w:numId w:val="10"/>
      </w:numPr>
    </w:pPr>
    <w:rPr>
      <w:rFonts w:asciiTheme="minorHAnsi" w:hAnsiTheme="minorHAnsi" w:eastAsiaTheme="minorEastAsia" w:cstheme="minorBidi"/>
    </w:rPr>
  </w:style>
  <w:style w:type="paragraph" w:styleId="89">
    <w:name w:val="List"/>
    <w:qFormat/>
    <w:uiPriority w:val="0"/>
    <w:pPr>
      <w:ind w:left="360" w:hanging="360"/>
    </w:pPr>
    <w:rPr>
      <w:rFonts w:asciiTheme="minorHAnsi" w:hAnsiTheme="minorHAnsi" w:eastAsiaTheme="minorEastAsia" w:cstheme="minorBidi"/>
    </w:rPr>
  </w:style>
  <w:style w:type="paragraph" w:styleId="90">
    <w:name w:val="Normal (Web)"/>
    <w:qFormat/>
    <w:uiPriority w:val="0"/>
    <w:rPr>
      <w:rFonts w:asciiTheme="minorHAnsi" w:hAnsiTheme="minorHAnsi" w:eastAsiaTheme="minorEastAsia" w:cstheme="minorBidi"/>
      <w:sz w:val="24"/>
      <w:szCs w:val="24"/>
    </w:rPr>
  </w:style>
  <w:style w:type="paragraph" w:styleId="91">
    <w:name w:val="Body Text 3"/>
    <w:qFormat/>
    <w:uiPriority w:val="0"/>
    <w:pPr>
      <w:spacing w:after="120"/>
    </w:pPr>
    <w:rPr>
      <w:rFonts w:asciiTheme="minorHAnsi" w:hAnsiTheme="minorHAnsi" w:eastAsiaTheme="minorEastAsia" w:cstheme="minorBidi"/>
      <w:sz w:val="16"/>
      <w:szCs w:val="16"/>
    </w:rPr>
  </w:style>
  <w:style w:type="paragraph" w:styleId="92">
    <w:name w:val="Body Text Indent 2"/>
    <w:qFormat/>
    <w:uiPriority w:val="0"/>
    <w:pPr>
      <w:spacing w:after="120" w:line="480" w:lineRule="auto"/>
      <w:ind w:left="360"/>
    </w:pPr>
    <w:rPr>
      <w:rFonts w:asciiTheme="minorHAnsi" w:hAnsiTheme="minorHAnsi" w:eastAsiaTheme="minorEastAsia" w:cstheme="minorBidi"/>
    </w:rPr>
  </w:style>
  <w:style w:type="paragraph" w:styleId="93">
    <w:name w:val="Subtitle"/>
    <w:qFormat/>
    <w:uiPriority w:val="0"/>
    <w:pPr>
      <w:spacing w:after="60"/>
      <w:jc w:val="center"/>
      <w:outlineLvl w:val="1"/>
    </w:pPr>
    <w:rPr>
      <w:rFonts w:ascii="Arial" w:hAnsi="Arial" w:cs="Arial" w:eastAsiaTheme="minorEastAsia"/>
      <w:sz w:val="24"/>
      <w:szCs w:val="24"/>
    </w:rPr>
  </w:style>
  <w:style w:type="paragraph" w:styleId="94">
    <w:name w:val="Signature"/>
    <w:qFormat/>
    <w:uiPriority w:val="0"/>
    <w:pPr>
      <w:ind w:left="4320"/>
    </w:pPr>
    <w:rPr>
      <w:rFonts w:asciiTheme="minorHAnsi" w:hAnsiTheme="minorHAnsi" w:eastAsiaTheme="minorEastAsia" w:cstheme="minorBidi"/>
    </w:rPr>
  </w:style>
  <w:style w:type="paragraph" w:styleId="95">
    <w:name w:val="Salutation"/>
    <w:next w:val="1"/>
    <w:qFormat/>
    <w:uiPriority w:val="0"/>
    <w:rPr>
      <w:rFonts w:asciiTheme="minorHAnsi" w:hAnsiTheme="minorHAnsi" w:eastAsiaTheme="minorEastAsia" w:cstheme="minorBidi"/>
    </w:rPr>
  </w:style>
  <w:style w:type="paragraph" w:styleId="96">
    <w:name w:val="List Continue 2"/>
    <w:qFormat/>
    <w:uiPriority w:val="0"/>
    <w:pPr>
      <w:spacing w:after="120"/>
      <w:ind w:left="720"/>
    </w:pPr>
    <w:rPr>
      <w:rFonts w:asciiTheme="minorHAnsi" w:hAnsiTheme="minorHAnsi" w:eastAsiaTheme="minorEastAsia" w:cstheme="minorBidi"/>
    </w:rPr>
  </w:style>
  <w:style w:type="paragraph" w:styleId="97">
    <w:name w:val="List Continue 3"/>
    <w:qFormat/>
    <w:uiPriority w:val="0"/>
    <w:pPr>
      <w:spacing w:after="120"/>
      <w:ind w:left="1080"/>
    </w:pPr>
    <w:rPr>
      <w:rFonts w:asciiTheme="minorHAnsi" w:hAnsiTheme="minorHAnsi" w:eastAsiaTheme="minorEastAsia" w:cstheme="minorBidi"/>
    </w:rPr>
  </w:style>
  <w:style w:type="paragraph" w:styleId="98">
    <w:name w:val="List Continue 4"/>
    <w:qFormat/>
    <w:uiPriority w:val="0"/>
    <w:pPr>
      <w:spacing w:after="120"/>
      <w:ind w:left="1440"/>
    </w:pPr>
    <w:rPr>
      <w:rFonts w:asciiTheme="minorHAnsi" w:hAnsiTheme="minorHAnsi" w:eastAsiaTheme="minorEastAsia" w:cstheme="minorBidi"/>
    </w:rPr>
  </w:style>
  <w:style w:type="paragraph" w:styleId="99">
    <w:name w:val="List Continue 5"/>
    <w:qFormat/>
    <w:uiPriority w:val="0"/>
    <w:pPr>
      <w:spacing w:after="120"/>
      <w:ind w:left="1800"/>
    </w:pPr>
    <w:rPr>
      <w:rFonts w:asciiTheme="minorHAnsi" w:hAnsiTheme="minorHAnsi" w:eastAsiaTheme="minorEastAsia" w:cstheme="minorBidi"/>
    </w:rPr>
  </w:style>
  <w:style w:type="paragraph" w:styleId="100">
    <w:name w:val="List 2"/>
    <w:qFormat/>
    <w:uiPriority w:val="0"/>
    <w:pPr>
      <w:ind w:left="720" w:hanging="360"/>
    </w:pPr>
    <w:rPr>
      <w:rFonts w:asciiTheme="minorHAnsi" w:hAnsiTheme="minorHAnsi" w:eastAsiaTheme="minorEastAsia" w:cstheme="minorBidi"/>
    </w:rPr>
  </w:style>
  <w:style w:type="paragraph" w:styleId="101">
    <w:name w:val="List 3"/>
    <w:qFormat/>
    <w:uiPriority w:val="0"/>
    <w:pPr>
      <w:ind w:left="1080" w:hanging="360"/>
    </w:pPr>
    <w:rPr>
      <w:rFonts w:asciiTheme="minorHAnsi" w:hAnsiTheme="minorHAnsi" w:eastAsiaTheme="minorEastAsia" w:cstheme="minorBidi"/>
    </w:rPr>
  </w:style>
  <w:style w:type="paragraph" w:styleId="102">
    <w:name w:val="List 4"/>
    <w:qFormat/>
    <w:uiPriority w:val="0"/>
    <w:pPr>
      <w:ind w:left="1440" w:hanging="360"/>
    </w:pPr>
    <w:rPr>
      <w:rFonts w:asciiTheme="minorHAnsi" w:hAnsiTheme="minorHAnsi" w:eastAsiaTheme="minorEastAsia" w:cstheme="minorBidi"/>
    </w:rPr>
  </w:style>
  <w:style w:type="paragraph" w:styleId="103">
    <w:name w:val="HTML Preformatted"/>
    <w:qFormat/>
    <w:uiPriority w:val="0"/>
    <w:rPr>
      <w:rFonts w:ascii="Courier New" w:hAnsi="Courier New" w:cs="Courier New" w:eastAsiaTheme="minorEastAsia"/>
      <w:sz w:val="20"/>
    </w:rPr>
  </w:style>
  <w:style w:type="paragraph" w:styleId="104">
    <w:name w:val="Block Text"/>
    <w:qFormat/>
    <w:uiPriority w:val="0"/>
    <w:pPr>
      <w:spacing w:after="120"/>
      <w:ind w:left="1440" w:right="1440"/>
    </w:pPr>
    <w:rPr>
      <w:rFonts w:asciiTheme="minorHAnsi" w:hAnsiTheme="minorHAnsi" w:eastAsiaTheme="minorEastAsia" w:cstheme="minorBidi"/>
    </w:rPr>
  </w:style>
  <w:style w:type="paragraph" w:styleId="105">
    <w:name w:val="Message Header"/>
    <w:qFormat/>
    <w:uiPriority w:val="0"/>
    <w:pPr>
      <w:pBdr>
        <w:top w:val="single" w:color="auto" w:sz="6" w:space="1"/>
        <w:left w:val="single" w:color="auto" w:sz="6" w:space="1"/>
        <w:bottom w:val="single" w:color="auto" w:sz="6" w:space="1"/>
        <w:right w:val="single" w:color="auto" w:sz="6" w:space="1"/>
      </w:pBdr>
      <w:shd w:val="pct20" w:color="auto" w:fill="auto"/>
      <w:ind w:left="1080" w:hanging="1080"/>
    </w:pPr>
    <w:rPr>
      <w:rFonts w:ascii="Arial" w:hAnsi="Arial" w:cs="Arial" w:eastAsiaTheme="minorEastAsia"/>
      <w:sz w:val="24"/>
      <w:szCs w:val="24"/>
    </w:rPr>
  </w:style>
  <w:style w:type="paragraph" w:styleId="106">
    <w:name w:val="E-mail Signature"/>
    <w:qFormat/>
    <w:uiPriority w:val="0"/>
    <w:rPr>
      <w:rFonts w:asciiTheme="minorHAnsi" w:hAnsiTheme="minorHAnsi" w:eastAsiaTheme="minorEastAsia" w:cstheme="minorBidi"/>
    </w:rPr>
  </w:style>
  <w:style w:type="table" w:styleId="107">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108">
    <w:name w:val="Table Grid 2"/>
    <w:basedOn w:val="12"/>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09">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color="000000" w:sz="12" w:space="0"/>
          <w:insideH w:val="nil"/>
          <w:insideV w:val="nil"/>
          <w:tl2br w:val="nil"/>
          <w:tr2bl w:val="nil"/>
        </w:tcBorders>
      </w:tcPr>
    </w:tblStylePr>
    <w:tblStylePr w:type="lastCol">
      <w:tblPr/>
      <w:tcPr>
        <w:tcBorders>
          <w:top w:val="nil"/>
          <w:left w:val="nil"/>
          <w:bottom w:val="single" w:color="000000" w:sz="12" w:space="0"/>
          <w:right w:val="nil"/>
          <w:insideH w:val="nil"/>
          <w:insideV w:val="nil"/>
          <w:tl2br w:val="nil"/>
          <w:tr2bl w:val="nil"/>
        </w:tcBorders>
      </w:tcPr>
    </w:tblStylePr>
    <w:tblStylePr w:type="band1Horz">
      <w:tblPr/>
      <w:tcPr>
        <w:tcBorders>
          <w:top w:val="nil"/>
          <w:left w:val="single" w:color="000000" w:sz="6" w:space="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10">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1">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12">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3">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top w:val="nil"/>
          <w:left w:val="single" w:color="008000" w:sz="6" w:space="0"/>
          <w:bottom w:val="nil"/>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114">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style>
  <w:style w:type="table" w:styleId="11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16">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117">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top w:val="nil"/>
          <w:left w:val="single" w:color="000000" w:sz="6" w:space="0"/>
          <w:bottom w:val="nil"/>
          <w:right w:val="nil"/>
          <w:insideH w:val="nil"/>
          <w:insideV w:val="nil"/>
          <w:tl2br w:val="nil"/>
          <w:tr2bl w:val="nil"/>
        </w:tcBorders>
        <w:shd w:val="pct50" w:color="000080" w:fill="FFFFFF"/>
      </w:tcPr>
    </w:tblStylePr>
    <w:tblStylePr w:type="lastRow">
      <w:rPr>
        <w:color w:val="000080"/>
      </w:rPr>
      <w:tblPr/>
      <w:tcPr>
        <w:tcBorders>
          <w:top w:val="nil"/>
          <w:left w:val="single" w:color="000000" w:sz="6" w:space="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18">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9">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20">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single" w:color="000000" w:sz="12" w:space="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1">
    <w:name w:val="Table 3D effects 3"/>
    <w:basedOn w:val="12"/>
    <w:qFormat/>
    <w:uiPriority w:val="0"/>
    <w:pPr>
      <w:widowControl w:val="0"/>
      <w:jc w:val="both"/>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22">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color="00008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123">
    <w:name w:val="Table Columns 4"/>
    <w:basedOn w:val="12"/>
    <w:qFormat/>
    <w:uiPriority w:val="0"/>
    <w:pPr>
      <w:widowControl w:val="0"/>
      <w:jc w:val="both"/>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24">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top w:val="nil"/>
          <w:left w:val="single" w:color="000000" w:sz="6" w:space="0"/>
          <w:bottom w:val="nil"/>
          <w:right w:val="nil"/>
          <w:insideH w:val="nil"/>
          <w:insideV w:val="nil"/>
          <w:tl2br w:val="nil"/>
          <w:tr2bl w:val="nil"/>
        </w:tcBorders>
        <w:shd w:val="solid" w:color="000080" w:fill="FFFFFF"/>
      </w:tcPr>
    </w:tblStylePr>
    <w:tblStylePr w:type="lastRow">
      <w:rPr>
        <w:color w:val="000080"/>
      </w:rPr>
      <w:tbl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125">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126">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27">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128">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129">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30">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top w:val="nil"/>
          <w:left w:val="single" w:color="008000" w:sz="12" w:space="0"/>
          <w:bottom w:val="nil"/>
          <w:right w:val="nil"/>
          <w:insideH w:val="nil"/>
          <w:insideV w:val="nil"/>
          <w:tl2br w:val="nil"/>
          <w:tr2bl w:val="nil"/>
        </w:tcBorders>
        <w:shd w:val="solid" w:color="C0C0C0" w:fill="FFFFFF"/>
      </w:tcPr>
    </w:tblStylePr>
    <w:tblStylePr w:type="lastRow">
      <w:rPr>
        <w:b/>
        <w:bCs/>
      </w:rPr>
      <w:tblPr/>
      <w:tcPr>
        <w:tcBorders>
          <w:top w:val="single" w:color="008000" w:sz="12"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131">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32">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style>
  <w:style w:type="table" w:styleId="133">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3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top w:val="nil"/>
          <w:left w:val="double" w:color="000000" w:sz="6" w:space="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35">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top w:val="nil"/>
          <w:left w:val="single" w:color="000000" w:sz="6" w:space="0"/>
          <w:bottom w:val="nil"/>
          <w:right w:val="nil"/>
          <w:insideH w:val="nil"/>
          <w:insideV w:val="nil"/>
          <w:tl2br w:val="nil"/>
          <w:tr2bl w:val="nil"/>
        </w:tcBorders>
        <w:shd w:val="solid" w:color="FFFF00" w:fill="FFFFFF"/>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styleId="136">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37">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firstCol">
      <w:tblPr/>
      <w:tcPr>
        <w:tcBorders>
          <w:top w:val="nil"/>
          <w:left w:val="nil"/>
          <w:bottom w:val="nil"/>
          <w:right w:val="single" w:color="000000" w:sz="12" w:space="0"/>
          <w:insideH w:val="nil"/>
          <w:insideV w:val="nil"/>
          <w:tl2br w:val="nil"/>
          <w:tr2bl w:val="nil"/>
        </w:tcBorders>
        <w:shd w:val="pct25" w:color="008000" w:fill="FFFFFF"/>
      </w:tcPr>
    </w:tblStylePr>
    <w:tblStylePr w:type="lastCol">
      <w:tblPr/>
      <w:tcPr>
        <w:tcBorders>
          <w:top w:val="nil"/>
          <w:left w:val="nil"/>
          <w:bottom w:val="single" w:color="000000" w:sz="12" w:space="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38">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top w:val="nil"/>
          <w:left w:val="single" w:color="000000" w:sz="12" w:space="0"/>
          <w:bottom w:val="nil"/>
          <w:right w:val="nil"/>
          <w:insideH w:val="nil"/>
          <w:insideV w:val="nil"/>
          <w:tl2br w:val="nil"/>
          <w:tr2bl w:val="nil"/>
        </w:tcBorders>
        <w:shd w:val="solid" w:color="808080" w:fill="FFFFFF"/>
      </w:tcPr>
    </w:tblStylePr>
  </w:style>
  <w:style w:type="table" w:styleId="139">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top w:val="nil"/>
          <w:left w:val="single" w:color="000000" w:sz="6" w:space="0"/>
          <w:bottom w:val="nil"/>
          <w:right w:val="nil"/>
          <w:insideH w:val="nil"/>
          <w:insideV w:val="nil"/>
          <w:tl2br w:val="nil"/>
          <w:tr2bl w:val="nil"/>
        </w:tcBorders>
        <w:shd w:val="solid" w:color="C0C0C0" w:fill="FFFFFF"/>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40">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41">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top w:val="nil"/>
          <w:left w:val="single" w:color="000000" w:sz="6" w:space="0"/>
          <w:bottom w:val="nil"/>
          <w:right w:val="nil"/>
          <w:insideH w:val="nil"/>
          <w:insideV w:val="nil"/>
          <w:tl2br w:val="nil"/>
          <w:tr2bl w:val="nil"/>
        </w:tcBorders>
        <w:shd w:val="solid" w:color="008080" w:fill="FFFFFF"/>
      </w:tcPr>
    </w:tblStylePr>
    <w:tblStylePr w:type="firstCol">
      <w:tblPr/>
      <w:tcPr>
        <w:tcBorders>
          <w:top w:val="nil"/>
          <w:left w:val="nil"/>
          <w:bottom w:val="single" w:color="000000" w:sz="36" w:space="0"/>
          <w:right w:val="single" w:color="000000" w:sz="6" w:space="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42">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top w:val="nil"/>
          <w:left w:val="single" w:color="808080" w:sz="6" w:space="0"/>
          <w:bottom w:val="nil"/>
          <w:right w:val="nil"/>
          <w:insideH w:val="nil"/>
          <w:insideV w:val="nil"/>
          <w:tl2br w:val="nil"/>
          <w:tr2bl w:val="nil"/>
        </w:tcBorders>
      </w:tcPr>
    </w:tblStylePr>
    <w:tblStylePr w:type="lastRow">
      <w:rPr>
        <w:b/>
        <w:bCs/>
      </w:rPr>
      <w:tblPr/>
      <w:tcPr>
        <w:tcBorders>
          <w:top w:val="single" w:color="80808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43">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top w:val="nil"/>
          <w:left w:val="single" w:color="000000" w:sz="6" w:space="0"/>
          <w:bottom w:val="nil"/>
          <w:right w:val="nil"/>
          <w:insideH w:val="nil"/>
          <w:insideV w:val="nil"/>
          <w:tl2br w:val="nil"/>
          <w:tr2bl w:val="nil"/>
        </w:tcBorders>
        <w:shd w:val="solid" w:color="800080" w:fill="FFFFFF"/>
      </w:tcPr>
    </w:tblStylePr>
    <w:tblStylePr w:type="lastRow">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4">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top w:val="nil"/>
          <w:left w:val="single" w:color="000000" w:sz="12" w:space="0"/>
          <w:bottom w:val="nil"/>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45">
    <w:name w:val="Table 3D effects 1"/>
    <w:basedOn w:val="12"/>
    <w:qFormat/>
    <w:uiPriority w:val="0"/>
    <w:pPr>
      <w:widowControl w:val="0"/>
      <w:jc w:val="both"/>
    </w:pPr>
    <w:tblPr/>
    <w:tcPr>
      <w:shd w:val="solid" w:color="C0C0C0" w:fill="FFFFFF"/>
    </w:tcPr>
    <w:tblStylePr w:type="firstRow">
      <w:rPr>
        <w:b/>
        <w:bCs/>
        <w:color w:val="800080"/>
      </w:rPr>
      <w:tblPr/>
      <w:tcPr>
        <w:tcBorders>
          <w:top w:val="nil"/>
          <w:left w:val="single" w:color="808080" w:sz="6" w:space="0"/>
          <w:bottom w:val="nil"/>
          <w:right w:val="nil"/>
          <w:insideH w:val="nil"/>
          <w:insideV w:val="nil"/>
          <w:tl2br w:val="nil"/>
          <w:tr2bl w:val="nil"/>
        </w:tcBorders>
      </w:tcPr>
    </w:tblStylePr>
    <w:tblStylePr w:type="lastRow">
      <w:tblPr/>
      <w:tcPr>
        <w:tcBorders>
          <w:top w:val="single" w:color="FFFFFF"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single" w:color="FFFFFF" w:sz="6" w:space="0"/>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6">
    <w:name w:val="Table Columns 2"/>
    <w:basedOn w:val="12"/>
    <w:qFormat/>
    <w:uiPriority w:val="0"/>
    <w:pPr>
      <w:widowControl w:val="0"/>
      <w:jc w:val="both"/>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47">
    <w:name w:val="Table Simple 2"/>
    <w:basedOn w:val="12"/>
    <w:qFormat/>
    <w:uiPriority w:val="0"/>
    <w:pPr>
      <w:widowControl w:val="0"/>
      <w:jc w:val="both"/>
    </w:pPr>
    <w:tblPr/>
    <w:tblStylePr w:type="firstRow">
      <w:rPr>
        <w:b/>
        <w:bCs/>
      </w:rPr>
      <w:tblPr/>
      <w:tcPr>
        <w:tcBorders>
          <w:top w:val="nil"/>
          <w:left w:val="single" w:color="000000" w:sz="12" w:space="0"/>
          <w:bottom w:val="nil"/>
          <w:right w:val="nil"/>
          <w:insideH w:val="nil"/>
          <w:insideV w:val="nil"/>
          <w:tl2br w:val="nil"/>
          <w:tr2bl w:val="nil"/>
        </w:tcBorders>
      </w:tcPr>
    </w:tblStylePr>
    <w:tblStylePr w:type="lastRow">
      <w:rPr>
        <w:b/>
        <w:bCs/>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lastCol">
      <w:rPr>
        <w:b/>
        <w:bCs/>
      </w:rPr>
      <w:tblPr/>
      <w:tcPr>
        <w:tcBorders>
          <w:top w:val="nil"/>
          <w:left w:val="nil"/>
          <w:bottom w:val="single" w:color="000000" w:sz="6" w:space="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48">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4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50">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top w:val="nil"/>
          <w:left w:val="single" w:color="000000" w:sz="6" w:space="0"/>
          <w:bottom w:val="nil"/>
          <w:right w:val="nil"/>
          <w:insideH w:val="nil"/>
          <w:insideV w:val="nil"/>
          <w:tl2br w:val="nil"/>
          <w:tr2bl w:val="nil"/>
        </w:tcBorders>
        <w:shd w:val="pct75" w:color="008080" w:fill="008000"/>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character" w:customStyle="1" w:styleId="151">
    <w:name w:val="Заголовок 3 Знак"/>
    <w:basedOn w:val="11"/>
    <w:link w:val="4"/>
    <w:qFormat/>
    <w:uiPriority w:val="9"/>
    <w:rPr>
      <w:rFonts w:cs="Arial" w:asciiTheme="minorAscii" w:hAnsiTheme="minorAscii" w:eastAsiaTheme="minorEastAsia"/>
      <w:color w:val="1F4E79" w:themeColor="accent1" w:themeShade="80"/>
      <w:sz w:val="28"/>
      <w:szCs w:val="28"/>
      <w:lang w:eastAsia="ru-RU"/>
    </w:rPr>
  </w:style>
  <w:style w:type="paragraph" w:customStyle="1" w:styleId="152">
    <w:name w:val="Normal"/>
    <w:unhideWhenUsed/>
    <w:qFormat/>
    <w:uiPriority w:val="99"/>
    <w:pPr>
      <w:widowControl w:val="0"/>
      <w:autoSpaceDE w:val="0"/>
      <w:autoSpaceDN w:val="0"/>
      <w:adjustRightInd w:val="0"/>
      <w:spacing w:before="105" w:beforeLines="0" w:after="168" w:afterLines="0" w:line="17" w:lineRule="atLeast"/>
      <w:ind w:firstLine="0"/>
      <w:jc w:val="both"/>
    </w:pPr>
    <w:rPr>
      <w:rFonts w:hint="default" w:ascii="Times New Roman" w:hAnsi="Times New Roman" w:eastAsia="Times New Roman" w:cstheme="minorBidi"/>
      <w:sz w:val="25"/>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763</TotalTime>
  <ScaleCrop>false</ScaleCrop>
  <LinksUpToDate>false</LinksUpToDate>
  <CharactersWithSpaces>0</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2022-10-30T17:48:00Z</dcterms:created>
  <dc:creator>Михаил</dc:creator>
  <cp:lastModifiedBy>Михаил</cp:lastModifiedBy>
  <dcterms:modified xsi:type="dcterms:W3CDTF">2022-10-31T11:56:42Z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D0211DD1B2C64A74BA48116963E67BF3</vt:lpwstr>
  </property>
</Properties>
</file>